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01dd4" w14:textId="0c01d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Орта, техникалық және кәсіптік, орта білімнен кейінгі білім туралы құжаттардың түрлерін, орта, техникалық және кәсіптік, орта білімнен кейінгі білім туралы мемлекеттік үлгідегі құжаттардың нысандарын және оларды есепке алу мен беру қағидаларын, сондай-ақ білім беру ұйымдарында білім алуды аяқтамаған адамдарға берілетін анықтаманың нысанын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2015 жылғы 28 қаңтардағы № 39 бұйрығы. Қазақстан Республикасының Әділет министрлігінде 2015 жылы 27 ақпанда № 10348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Оқу-ағарту министрінің 18.10.2023 </w:t>
      </w:r>
      <w:r>
        <w:rPr>
          <w:rFonts w:ascii="Times New Roman"/>
          <w:b w:val="false"/>
          <w:i w:val="false"/>
          <w:color w:val="ff0000"/>
          <w:sz w:val="28"/>
        </w:rPr>
        <w:t>№ 312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"Білім туралы" Қазақстан Республикасы Заңының 5-бабы </w:t>
      </w:r>
      <w:r>
        <w:rPr>
          <w:rFonts w:ascii="Times New Roman"/>
          <w:b w:val="false"/>
          <w:i w:val="false"/>
          <w:color w:val="000000"/>
          <w:sz w:val="28"/>
        </w:rPr>
        <w:t>15)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Оқу-ағарту министрінің 07.08.2023 </w:t>
      </w:r>
      <w:r>
        <w:rPr>
          <w:rFonts w:ascii="Times New Roman"/>
          <w:b w:val="false"/>
          <w:i w:val="false"/>
          <w:color w:val="000000"/>
          <w:sz w:val="28"/>
        </w:rPr>
        <w:t>№ 250</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Мыналар: </w:t>
      </w:r>
    </w:p>
    <w:bookmarkEnd w:id="1"/>
    <w:bookmarkStart w:name="z38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білім туралы құжаттардың түрлері;</w:t>
      </w:r>
    </w:p>
    <w:bookmarkEnd w:id="2"/>
    <w:bookmarkStart w:name="z38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негізгі орта білім туралы аттестаттың нысаны;</w:t>
      </w:r>
    </w:p>
    <w:bookmarkEnd w:id="3"/>
    <w:bookmarkStart w:name="z385"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негізгі орта білім туралы үздік аттестаттың нысаны;</w:t>
      </w:r>
    </w:p>
    <w:bookmarkEnd w:id="4"/>
    <w:bookmarkStart w:name="z386" w:id="5"/>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негізгі орта білім туралы аттестатқа қосымшаның нысаны;</w:t>
      </w:r>
    </w:p>
    <w:bookmarkEnd w:id="5"/>
    <w:bookmarkStart w:name="z420" w:id="6"/>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білім туралы аттестаттың нысаны;</w:t>
      </w:r>
    </w:p>
    <w:bookmarkEnd w:id="6"/>
    <w:bookmarkStart w:name="z421" w:id="7"/>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негізгі орта білім туралы аттестатқа қосымшалардың нысандары;</w:t>
      </w:r>
    </w:p>
    <w:bookmarkEnd w:id="7"/>
    <w:bookmarkStart w:name="z422" w:id="8"/>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жалпы орта білім туралы аттестаттың нысаны;</w:t>
      </w:r>
    </w:p>
    <w:bookmarkEnd w:id="8"/>
    <w:bookmarkStart w:name="z423" w:id="9"/>
    <w:p>
      <w:pPr>
        <w:spacing w:after="0"/>
        <w:ind w:left="0"/>
        <w:jc w:val="both"/>
      </w:pPr>
      <w:r>
        <w:rPr>
          <w:rFonts w:ascii="Times New Roman"/>
          <w:b w:val="false"/>
          <w:i w:val="false"/>
          <w:color w:val="000000"/>
          <w:sz w:val="28"/>
        </w:rPr>
        <w:t xml:space="preserve">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жалпы орта білім туралы үздік аттестаттың нысаны;</w:t>
      </w:r>
    </w:p>
    <w:bookmarkEnd w:id="9"/>
    <w:bookmarkStart w:name="z424" w:id="10"/>
    <w:p>
      <w:pPr>
        <w:spacing w:after="0"/>
        <w:ind w:left="0"/>
        <w:jc w:val="both"/>
      </w:pPr>
      <w:r>
        <w:rPr>
          <w:rFonts w:ascii="Times New Roman"/>
          <w:b w:val="false"/>
          <w:i w:val="false"/>
          <w:color w:val="000000"/>
          <w:sz w:val="28"/>
        </w:rPr>
        <w:t xml:space="preserve">
      9)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Алтын белгі жалпы орта білім туралы аттестаттың нысаны;</w:t>
      </w:r>
    </w:p>
    <w:bookmarkEnd w:id="10"/>
    <w:bookmarkStart w:name="z425" w:id="11"/>
    <w:p>
      <w:pPr>
        <w:spacing w:after="0"/>
        <w:ind w:left="0"/>
        <w:jc w:val="both"/>
      </w:pPr>
      <w:r>
        <w:rPr>
          <w:rFonts w:ascii="Times New Roman"/>
          <w:b w:val="false"/>
          <w:i w:val="false"/>
          <w:color w:val="000000"/>
          <w:sz w:val="28"/>
        </w:rPr>
        <w:t xml:space="preserve">
      10)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жалпы орта білім туралы аттестатқа қосымшаның нысаны;</w:t>
      </w:r>
    </w:p>
    <w:bookmarkEnd w:id="11"/>
    <w:bookmarkStart w:name="z426" w:id="12"/>
    <w:p>
      <w:pPr>
        <w:spacing w:after="0"/>
        <w:ind w:left="0"/>
        <w:jc w:val="both"/>
      </w:pPr>
      <w:r>
        <w:rPr>
          <w:rFonts w:ascii="Times New Roman"/>
          <w:b w:val="false"/>
          <w:i w:val="false"/>
          <w:color w:val="000000"/>
          <w:sz w:val="28"/>
        </w:rPr>
        <w:t xml:space="preserve">
      11)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 техникалық және кәсіптік білім туралы дипломның нысаны;</w:t>
      </w:r>
    </w:p>
    <w:bookmarkEnd w:id="12"/>
    <w:bookmarkStart w:name="z427" w:id="13"/>
    <w:p>
      <w:pPr>
        <w:spacing w:after="0"/>
        <w:ind w:left="0"/>
        <w:jc w:val="both"/>
      </w:pPr>
      <w:r>
        <w:rPr>
          <w:rFonts w:ascii="Times New Roman"/>
          <w:b w:val="false"/>
          <w:i w:val="false"/>
          <w:color w:val="000000"/>
          <w:sz w:val="28"/>
        </w:rPr>
        <w:t xml:space="preserve">
      12) осы бұйрыққа </w:t>
      </w:r>
      <w:r>
        <w:rPr>
          <w:rFonts w:ascii="Times New Roman"/>
          <w:b w:val="false"/>
          <w:i w:val="false"/>
          <w:color w:val="000000"/>
          <w:sz w:val="28"/>
        </w:rPr>
        <w:t>12-қосымшаға</w:t>
      </w:r>
      <w:r>
        <w:rPr>
          <w:rFonts w:ascii="Times New Roman"/>
          <w:b w:val="false"/>
          <w:i w:val="false"/>
          <w:color w:val="000000"/>
          <w:sz w:val="28"/>
        </w:rPr>
        <w:t xml:space="preserve"> сәйкес техникалық және кәсіптік білім туралы үздік дипломның нысаны;</w:t>
      </w:r>
    </w:p>
    <w:bookmarkEnd w:id="13"/>
    <w:bookmarkStart w:name="z428" w:id="14"/>
    <w:p>
      <w:pPr>
        <w:spacing w:after="0"/>
        <w:ind w:left="0"/>
        <w:jc w:val="both"/>
      </w:pPr>
      <w:r>
        <w:rPr>
          <w:rFonts w:ascii="Times New Roman"/>
          <w:b w:val="false"/>
          <w:i w:val="false"/>
          <w:color w:val="000000"/>
          <w:sz w:val="28"/>
        </w:rPr>
        <w:t xml:space="preserve">
      13) осы бұйрыққа </w:t>
      </w:r>
      <w:r>
        <w:rPr>
          <w:rFonts w:ascii="Times New Roman"/>
          <w:b w:val="false"/>
          <w:i w:val="false"/>
          <w:color w:val="000000"/>
          <w:sz w:val="28"/>
        </w:rPr>
        <w:t>13-қосымшаға</w:t>
      </w:r>
      <w:r>
        <w:rPr>
          <w:rFonts w:ascii="Times New Roman"/>
          <w:b w:val="false"/>
          <w:i w:val="false"/>
          <w:color w:val="000000"/>
          <w:sz w:val="28"/>
        </w:rPr>
        <w:t xml:space="preserve"> сәйкес екі тілде техникалық және кәсіптік білім туралы дипломға қосымшаның нысаны;</w:t>
      </w:r>
    </w:p>
    <w:bookmarkEnd w:id="14"/>
    <w:bookmarkStart w:name="z429" w:id="15"/>
    <w:p>
      <w:pPr>
        <w:spacing w:after="0"/>
        <w:ind w:left="0"/>
        <w:jc w:val="both"/>
      </w:pPr>
      <w:r>
        <w:rPr>
          <w:rFonts w:ascii="Times New Roman"/>
          <w:b w:val="false"/>
          <w:i w:val="false"/>
          <w:color w:val="000000"/>
          <w:sz w:val="28"/>
        </w:rPr>
        <w:t xml:space="preserve">
      14) осы бұйрыққа </w:t>
      </w:r>
      <w:r>
        <w:rPr>
          <w:rFonts w:ascii="Times New Roman"/>
          <w:b w:val="false"/>
          <w:i w:val="false"/>
          <w:color w:val="000000"/>
          <w:sz w:val="28"/>
        </w:rPr>
        <w:t>14-қосымшаға</w:t>
      </w:r>
      <w:r>
        <w:rPr>
          <w:rFonts w:ascii="Times New Roman"/>
          <w:b w:val="false"/>
          <w:i w:val="false"/>
          <w:color w:val="000000"/>
          <w:sz w:val="28"/>
        </w:rPr>
        <w:t xml:space="preserve"> сәйкес орта білімнен кейінгі білім туралы дипломның нысаны;</w:t>
      </w:r>
    </w:p>
    <w:bookmarkEnd w:id="15"/>
    <w:bookmarkStart w:name="z430" w:id="16"/>
    <w:p>
      <w:pPr>
        <w:spacing w:after="0"/>
        <w:ind w:left="0"/>
        <w:jc w:val="both"/>
      </w:pPr>
      <w:r>
        <w:rPr>
          <w:rFonts w:ascii="Times New Roman"/>
          <w:b w:val="false"/>
          <w:i w:val="false"/>
          <w:color w:val="000000"/>
          <w:sz w:val="28"/>
        </w:rPr>
        <w:t xml:space="preserve">
      15) осы бұйрыққа </w:t>
      </w:r>
      <w:r>
        <w:rPr>
          <w:rFonts w:ascii="Times New Roman"/>
          <w:b w:val="false"/>
          <w:i w:val="false"/>
          <w:color w:val="000000"/>
          <w:sz w:val="28"/>
        </w:rPr>
        <w:t>15-қосымшаға</w:t>
      </w:r>
      <w:r>
        <w:rPr>
          <w:rFonts w:ascii="Times New Roman"/>
          <w:b w:val="false"/>
          <w:i w:val="false"/>
          <w:color w:val="000000"/>
          <w:sz w:val="28"/>
        </w:rPr>
        <w:t xml:space="preserve"> сәйкес орта білімнен кейінгі білім туралы үздік дипломның нысаны;</w:t>
      </w:r>
    </w:p>
    <w:bookmarkEnd w:id="16"/>
    <w:bookmarkStart w:name="z431" w:id="17"/>
    <w:p>
      <w:pPr>
        <w:spacing w:after="0"/>
        <w:ind w:left="0"/>
        <w:jc w:val="both"/>
      </w:pPr>
      <w:r>
        <w:rPr>
          <w:rFonts w:ascii="Times New Roman"/>
          <w:b w:val="false"/>
          <w:i w:val="false"/>
          <w:color w:val="000000"/>
          <w:sz w:val="28"/>
        </w:rPr>
        <w:t xml:space="preserve">
      16) осы бұйрыққа </w:t>
      </w:r>
      <w:r>
        <w:rPr>
          <w:rFonts w:ascii="Times New Roman"/>
          <w:b w:val="false"/>
          <w:i w:val="false"/>
          <w:color w:val="000000"/>
          <w:sz w:val="28"/>
        </w:rPr>
        <w:t>16-қосымшаға</w:t>
      </w:r>
      <w:r>
        <w:rPr>
          <w:rFonts w:ascii="Times New Roman"/>
          <w:b w:val="false"/>
          <w:i w:val="false"/>
          <w:color w:val="000000"/>
          <w:sz w:val="28"/>
        </w:rPr>
        <w:t xml:space="preserve"> сәйкес екі тілде орта білімнен кейінгі білім туралы дипломға қосымшаның нысаны;</w:t>
      </w:r>
    </w:p>
    <w:bookmarkEnd w:id="17"/>
    <w:bookmarkStart w:name="z432" w:id="18"/>
    <w:p>
      <w:pPr>
        <w:spacing w:after="0"/>
        <w:ind w:left="0"/>
        <w:jc w:val="both"/>
      </w:pPr>
      <w:r>
        <w:rPr>
          <w:rFonts w:ascii="Times New Roman"/>
          <w:b w:val="false"/>
          <w:i w:val="false"/>
          <w:color w:val="000000"/>
          <w:sz w:val="28"/>
        </w:rPr>
        <w:t xml:space="preserve">
      17) осы бұйрыққа </w:t>
      </w:r>
      <w:r>
        <w:rPr>
          <w:rFonts w:ascii="Times New Roman"/>
          <w:b w:val="false"/>
          <w:i w:val="false"/>
          <w:color w:val="000000"/>
          <w:sz w:val="28"/>
        </w:rPr>
        <w:t>17-қосымшаға</w:t>
      </w:r>
      <w:r>
        <w:rPr>
          <w:rFonts w:ascii="Times New Roman"/>
          <w:b w:val="false"/>
          <w:i w:val="false"/>
          <w:color w:val="000000"/>
          <w:sz w:val="28"/>
        </w:rPr>
        <w:t xml:space="preserve"> сәйкес кәсіптік даярлау туралы куәліктің нысаны;</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 алып тасталды - ҚР Ғылым және жоғары білім министрінің 10.02.2023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алып тасталды - ҚР Ғылым және жоғары білім министрінің 10.02.2023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алып тасталды - ҚР Ғылым және жоғары білім министрінің 10.02.2023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алып тасталды - ҚР Ғылым және жоғары білім министрінің 10.02.2023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 алып тасталды - ҚР Ғылым және жоғары білім министрінің 10.02.2023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 алып тасталды - ҚР Ғылым және жоғары білім министрінің 10.02.2023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 алып тасталды - ҚР Ғылым және жоғары білім министрінің 10.02.2023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25) алып тасталды - ҚР Ғылым және жоғары білім министрінің 10.02.2023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26) алып тасталды - ҚР Білім және ғылым министрінің 07.06.2021 </w:t>
      </w:r>
      <w:r>
        <w:rPr>
          <w:rFonts w:ascii="Times New Roman"/>
          <w:b w:val="false"/>
          <w:i w:val="false"/>
          <w:color w:val="000000"/>
          <w:sz w:val="28"/>
        </w:rPr>
        <w:t>№ 277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27) алып тасталды - ҚР Ғылым және жоғары білім министрінің 10.02.2023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28) алып тасталды - ҚР Ғылым және жоғары білім министрінің 10.02.2023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29) алып тасталды - ҚР Ғылым және жоғары білім министрінің 10.02.2023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30) алып тасталды - ҚР Ғылым және жоғары білім министрінің 10.02.2023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31) алып тасталды - ҚР Ғылым және жоғары білім министрінің 10.02.2023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32) алып тасталды - ҚР Ғылым және жоғары білім министрінің 10.02.2023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33) алып тасталды - ҚР Ғылым және жоғары білім министрінің 10.02.2023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34) алып тасталды - ҚР Ғылым және жоғары білім министрінің 10.02.2023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33" w:id="19"/>
    <w:p>
      <w:pPr>
        <w:spacing w:after="0"/>
        <w:ind w:left="0"/>
        <w:jc w:val="both"/>
      </w:pPr>
      <w:r>
        <w:rPr>
          <w:rFonts w:ascii="Times New Roman"/>
          <w:b w:val="false"/>
          <w:i w:val="false"/>
          <w:color w:val="000000"/>
          <w:sz w:val="28"/>
        </w:rPr>
        <w:t xml:space="preserve">
      35) осы бұйрыққа </w:t>
      </w:r>
      <w:r>
        <w:rPr>
          <w:rFonts w:ascii="Times New Roman"/>
          <w:b w:val="false"/>
          <w:i w:val="false"/>
          <w:color w:val="000000"/>
          <w:sz w:val="28"/>
        </w:rPr>
        <w:t>35-қосымшаға</w:t>
      </w:r>
      <w:r>
        <w:rPr>
          <w:rFonts w:ascii="Times New Roman"/>
          <w:b w:val="false"/>
          <w:i w:val="false"/>
          <w:color w:val="000000"/>
          <w:sz w:val="28"/>
        </w:rPr>
        <w:t xml:space="preserve"> сәйкес білім туралы мемлекеттік үлгідегі құжаттарды беру қағидалары бекітілсін.</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36) алып тасталды - ҚР Ғылым және жоғары білім министрінің 10.02.2023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34" w:id="20"/>
    <w:p>
      <w:pPr>
        <w:spacing w:after="0"/>
        <w:ind w:left="0"/>
        <w:jc w:val="both"/>
      </w:pPr>
      <w:r>
        <w:rPr>
          <w:rFonts w:ascii="Times New Roman"/>
          <w:b w:val="false"/>
          <w:i w:val="false"/>
          <w:color w:val="000000"/>
          <w:sz w:val="28"/>
        </w:rPr>
        <w:t xml:space="preserve">
      37) осы бұйрыққа </w:t>
      </w:r>
      <w:r>
        <w:rPr>
          <w:rFonts w:ascii="Times New Roman"/>
          <w:b w:val="false"/>
          <w:i w:val="false"/>
          <w:color w:val="000000"/>
          <w:sz w:val="28"/>
        </w:rPr>
        <w:t>37-қосымшаға</w:t>
      </w:r>
      <w:r>
        <w:rPr>
          <w:rFonts w:ascii="Times New Roman"/>
          <w:b w:val="false"/>
          <w:i w:val="false"/>
          <w:color w:val="000000"/>
          <w:sz w:val="28"/>
        </w:rPr>
        <w:t xml:space="preserve"> сәйкес білім беру ұйымдарында білім алуды аяқтамаған адамдарға берілетін анықтаманың нысаны бекітілсін;</w:t>
      </w:r>
    </w:p>
    <w:bookmarkEnd w:id="20"/>
    <w:p>
      <w:pPr>
        <w:spacing w:after="0"/>
        <w:ind w:left="0"/>
        <w:jc w:val="both"/>
      </w:pPr>
      <w:r>
        <w:rPr>
          <w:rFonts w:ascii="Times New Roman"/>
          <w:b w:val="false"/>
          <w:i w:val="false"/>
          <w:color w:val="000000"/>
          <w:sz w:val="28"/>
        </w:rPr>
        <w:t xml:space="preserve">
      38) осы бұйрыққа </w:t>
      </w:r>
      <w:r>
        <w:rPr>
          <w:rFonts w:ascii="Times New Roman"/>
          <w:b w:val="false"/>
          <w:i w:val="false"/>
          <w:color w:val="000000"/>
          <w:sz w:val="28"/>
        </w:rPr>
        <w:t>38-қосымшаға</w:t>
      </w:r>
      <w:r>
        <w:rPr>
          <w:rFonts w:ascii="Times New Roman"/>
          <w:b w:val="false"/>
          <w:i w:val="false"/>
          <w:color w:val="000000"/>
          <w:sz w:val="28"/>
        </w:rPr>
        <w:t xml:space="preserve"> сәйкес "Білім туралы құжаттар туралы мәліметтерді өзектендіру (түзету)" мемлекеттік көрсетілетін қызметті көрсету қағидалары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Білім және ғылым министрінің 16.05.2018 </w:t>
      </w:r>
      <w:r>
        <w:rPr>
          <w:rFonts w:ascii="Times New Roman"/>
          <w:b w:val="false"/>
          <w:i w:val="false"/>
          <w:color w:val="000000"/>
          <w:sz w:val="28"/>
        </w:rPr>
        <w:t>№ 210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Білім және ғылым министрінің 30.04.2020 </w:t>
      </w:r>
      <w:r>
        <w:rPr>
          <w:rFonts w:ascii="Times New Roman"/>
          <w:b w:val="false"/>
          <w:i w:val="false"/>
          <w:color w:val="000000"/>
          <w:sz w:val="28"/>
        </w:rPr>
        <w:t>№ 170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07.06.2021 </w:t>
      </w:r>
      <w:r>
        <w:rPr>
          <w:rFonts w:ascii="Times New Roman"/>
          <w:b w:val="false"/>
          <w:i w:val="false"/>
          <w:color w:val="000000"/>
          <w:sz w:val="28"/>
        </w:rPr>
        <w:t>№ 277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18.10.2023 </w:t>
      </w:r>
      <w:r>
        <w:rPr>
          <w:rFonts w:ascii="Times New Roman"/>
          <w:b w:val="false"/>
          <w:i w:val="false"/>
          <w:color w:val="000000"/>
          <w:sz w:val="28"/>
        </w:rPr>
        <w:t>№ 312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38" w:id="21"/>
    <w:p>
      <w:pPr>
        <w:spacing w:after="0"/>
        <w:ind w:left="0"/>
        <w:jc w:val="both"/>
      </w:pPr>
      <w:r>
        <w:rPr>
          <w:rFonts w:ascii="Times New Roman"/>
          <w:b w:val="false"/>
          <w:i w:val="false"/>
          <w:color w:val="000000"/>
          <w:sz w:val="28"/>
        </w:rPr>
        <w:t xml:space="preserve">
      2. Жоғары және жоғары оқу орнынан кейінгі білім, халықаралық ынтымақтастық департаменті (Ж.Қ. Шаймарданов): </w:t>
      </w:r>
    </w:p>
    <w:bookmarkEnd w:id="21"/>
    <w:bookmarkStart w:name="z39" w:id="22"/>
    <w:p>
      <w:pPr>
        <w:spacing w:after="0"/>
        <w:ind w:left="0"/>
        <w:jc w:val="both"/>
      </w:pPr>
      <w:r>
        <w:rPr>
          <w:rFonts w:ascii="Times New Roman"/>
          <w:b w:val="false"/>
          <w:i w:val="false"/>
          <w:color w:val="000000"/>
          <w:sz w:val="28"/>
        </w:rPr>
        <w:t>
      1) осы бұйрықтың белгіленген тәртiппен Қазақстан Республикасы Әдiлет министрлiгiнде мемлекеттiк тiркелуін қамтамасыз етсін;</w:t>
      </w:r>
    </w:p>
    <w:bookmarkEnd w:id="22"/>
    <w:bookmarkStart w:name="z40" w:id="23"/>
    <w:p>
      <w:pPr>
        <w:spacing w:after="0"/>
        <w:ind w:left="0"/>
        <w:jc w:val="both"/>
      </w:pPr>
      <w:r>
        <w:rPr>
          <w:rFonts w:ascii="Times New Roman"/>
          <w:b w:val="false"/>
          <w:i w:val="false"/>
          <w:color w:val="000000"/>
          <w:sz w:val="28"/>
        </w:rPr>
        <w:t>
      2) Қазақстан Республикасы Әділет министрлігінде мемлекеттiк тiркеуден өткеннен кейін осы бұйрықты мерзімді баспа басылымдарында және "Әділет" ақпараттық-құқықтық жүйесінде ресми жариялауды қамтамасыз етсін;</w:t>
      </w:r>
    </w:p>
    <w:bookmarkEnd w:id="23"/>
    <w:bookmarkStart w:name="z41" w:id="24"/>
    <w:p>
      <w:pPr>
        <w:spacing w:after="0"/>
        <w:ind w:left="0"/>
        <w:jc w:val="both"/>
      </w:pPr>
      <w:r>
        <w:rPr>
          <w:rFonts w:ascii="Times New Roman"/>
          <w:b w:val="false"/>
          <w:i w:val="false"/>
          <w:color w:val="000000"/>
          <w:sz w:val="28"/>
        </w:rPr>
        <w:t>
      3) осы бұйрықты Қазақстан Республикасы Білім және ғылым министрлігінің ресми интернет-ресурсында орналастыруды қамтамасыз етсін.</w:t>
      </w:r>
    </w:p>
    <w:bookmarkEnd w:id="24"/>
    <w:bookmarkStart w:name="z42" w:id="25"/>
    <w:p>
      <w:pPr>
        <w:spacing w:after="0"/>
        <w:ind w:left="0"/>
        <w:jc w:val="both"/>
      </w:pPr>
      <w:r>
        <w:rPr>
          <w:rFonts w:ascii="Times New Roman"/>
          <w:b w:val="false"/>
          <w:i w:val="false"/>
          <w:color w:val="000000"/>
          <w:sz w:val="28"/>
        </w:rPr>
        <w:t>
      3. Осы бұйрықтың орындалуын бақылау білім және ғылым вице-министрі Т.О. Балықбаевқа жүктелсін.</w:t>
      </w:r>
    </w:p>
    <w:bookmarkEnd w:id="25"/>
    <w:bookmarkStart w:name="z43" w:id="2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Сәрінжіпов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39 бұйрығына</w:t>
            </w:r>
            <w:r>
              <w:br/>
            </w:r>
            <w:r>
              <w:rPr>
                <w:rFonts w:ascii="Times New Roman"/>
                <w:b w:val="false"/>
                <w:i w:val="false"/>
                <w:color w:val="000000"/>
                <w:sz w:val="20"/>
              </w:rPr>
              <w:t>1-қосымша</w:t>
            </w:r>
          </w:p>
        </w:tc>
      </w:tr>
    </w:tbl>
    <w:bookmarkStart w:name="z45" w:id="27"/>
    <w:p>
      <w:pPr>
        <w:spacing w:after="0"/>
        <w:ind w:left="0"/>
        <w:jc w:val="left"/>
      </w:pPr>
      <w:r>
        <w:rPr>
          <w:rFonts w:ascii="Times New Roman"/>
          <w:b/>
          <w:i w:val="false"/>
          <w:color w:val="000000"/>
        </w:rPr>
        <w:t xml:space="preserve"> Білім туралы құжаттардың түрлері</w:t>
      </w:r>
    </w:p>
    <w:bookmarkEnd w:id="27"/>
    <w:p>
      <w:pPr>
        <w:spacing w:after="0"/>
        <w:ind w:left="0"/>
        <w:jc w:val="both"/>
      </w:pPr>
      <w:r>
        <w:rPr>
          <w:rFonts w:ascii="Times New Roman"/>
          <w:b w:val="false"/>
          <w:i w:val="false"/>
          <w:color w:val="ff0000"/>
          <w:sz w:val="28"/>
        </w:rPr>
        <w:t xml:space="preserve">
      Ескерту. 1-қосымша жаңа редакцияда - ҚР Білім және ғылым министрінің 07.06.2021 </w:t>
      </w:r>
      <w:r>
        <w:rPr>
          <w:rFonts w:ascii="Times New Roman"/>
          <w:b w:val="false"/>
          <w:i w:val="false"/>
          <w:color w:val="ff0000"/>
          <w:sz w:val="28"/>
        </w:rPr>
        <w:t>№ 277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46" w:id="28"/>
    <w:p>
      <w:pPr>
        <w:spacing w:after="0"/>
        <w:ind w:left="0"/>
        <w:jc w:val="both"/>
      </w:pPr>
      <w:r>
        <w:rPr>
          <w:rFonts w:ascii="Times New Roman"/>
          <w:b w:val="false"/>
          <w:i w:val="false"/>
          <w:color w:val="000000"/>
          <w:sz w:val="28"/>
        </w:rPr>
        <w:t>
      1. Білім алушының тиісті білім беру деңгейінің мемлекеттік жалпыға міндетті стандартын меңгергенін растайтын білім туралы мемлекеттік үлгідегі құжаттардың түрлері:</w:t>
      </w:r>
    </w:p>
    <w:bookmarkEnd w:id="28"/>
    <w:p>
      <w:pPr>
        <w:spacing w:after="0"/>
        <w:ind w:left="0"/>
        <w:jc w:val="both"/>
      </w:pPr>
      <w:r>
        <w:rPr>
          <w:rFonts w:ascii="Times New Roman"/>
          <w:b w:val="false"/>
          <w:i w:val="false"/>
          <w:color w:val="000000"/>
          <w:sz w:val="28"/>
        </w:rPr>
        <w:t>
      1) негізгі орта білім туралы аттестат;</w:t>
      </w:r>
    </w:p>
    <w:p>
      <w:pPr>
        <w:spacing w:after="0"/>
        <w:ind w:left="0"/>
        <w:jc w:val="both"/>
      </w:pPr>
      <w:r>
        <w:rPr>
          <w:rFonts w:ascii="Times New Roman"/>
          <w:b w:val="false"/>
          <w:i w:val="false"/>
          <w:color w:val="000000"/>
          <w:sz w:val="28"/>
        </w:rPr>
        <w:t>
      2) негізгі орта білім туралы үздік аттестат;</w:t>
      </w:r>
    </w:p>
    <w:p>
      <w:pPr>
        <w:spacing w:after="0"/>
        <w:ind w:left="0"/>
        <w:jc w:val="both"/>
      </w:pPr>
      <w:r>
        <w:rPr>
          <w:rFonts w:ascii="Times New Roman"/>
          <w:b w:val="false"/>
          <w:i w:val="false"/>
          <w:color w:val="000000"/>
          <w:sz w:val="28"/>
        </w:rPr>
        <w:t>
      3) негізгі орта білім туралы аттестат;</w:t>
      </w:r>
    </w:p>
    <w:p>
      <w:pPr>
        <w:spacing w:after="0"/>
        <w:ind w:left="0"/>
        <w:jc w:val="both"/>
      </w:pPr>
      <w:r>
        <w:rPr>
          <w:rFonts w:ascii="Times New Roman"/>
          <w:b w:val="false"/>
          <w:i w:val="false"/>
          <w:color w:val="000000"/>
          <w:sz w:val="28"/>
        </w:rPr>
        <w:t>
      4) жалпы орта білім туралы аттестат;</w:t>
      </w:r>
    </w:p>
    <w:p>
      <w:pPr>
        <w:spacing w:after="0"/>
        <w:ind w:left="0"/>
        <w:jc w:val="both"/>
      </w:pPr>
      <w:r>
        <w:rPr>
          <w:rFonts w:ascii="Times New Roman"/>
          <w:b w:val="false"/>
          <w:i w:val="false"/>
          <w:color w:val="000000"/>
          <w:sz w:val="28"/>
        </w:rPr>
        <w:t>
      5) жалпы орта білім туралы үздік аттестат;</w:t>
      </w:r>
    </w:p>
    <w:p>
      <w:pPr>
        <w:spacing w:after="0"/>
        <w:ind w:left="0"/>
        <w:jc w:val="both"/>
      </w:pPr>
      <w:r>
        <w:rPr>
          <w:rFonts w:ascii="Times New Roman"/>
          <w:b w:val="false"/>
          <w:i w:val="false"/>
          <w:color w:val="000000"/>
          <w:sz w:val="28"/>
        </w:rPr>
        <w:t>
      6) "Алтын белгі" жалпы орта білім туралы аттестат;</w:t>
      </w:r>
    </w:p>
    <w:p>
      <w:pPr>
        <w:spacing w:after="0"/>
        <w:ind w:left="0"/>
        <w:jc w:val="both"/>
      </w:pPr>
      <w:r>
        <w:rPr>
          <w:rFonts w:ascii="Times New Roman"/>
          <w:b w:val="false"/>
          <w:i w:val="false"/>
          <w:color w:val="000000"/>
          <w:sz w:val="28"/>
        </w:rPr>
        <w:t>
      7) техникалық және кәсіптік білім туралы диплом;</w:t>
      </w:r>
    </w:p>
    <w:p>
      <w:pPr>
        <w:spacing w:after="0"/>
        <w:ind w:left="0"/>
        <w:jc w:val="both"/>
      </w:pPr>
      <w:r>
        <w:rPr>
          <w:rFonts w:ascii="Times New Roman"/>
          <w:b w:val="false"/>
          <w:i w:val="false"/>
          <w:color w:val="000000"/>
          <w:sz w:val="28"/>
        </w:rPr>
        <w:t>
      8) техникалық және кәсіптік білім туралы үздік диплом;</w:t>
      </w:r>
    </w:p>
    <w:p>
      <w:pPr>
        <w:spacing w:after="0"/>
        <w:ind w:left="0"/>
        <w:jc w:val="both"/>
      </w:pPr>
      <w:r>
        <w:rPr>
          <w:rFonts w:ascii="Times New Roman"/>
          <w:b w:val="false"/>
          <w:i w:val="false"/>
          <w:color w:val="000000"/>
          <w:sz w:val="28"/>
        </w:rPr>
        <w:t>
      9) орта білімнен кейінгі білім туралы диплом;</w:t>
      </w:r>
    </w:p>
    <w:p>
      <w:pPr>
        <w:spacing w:after="0"/>
        <w:ind w:left="0"/>
        <w:jc w:val="both"/>
      </w:pPr>
      <w:r>
        <w:rPr>
          <w:rFonts w:ascii="Times New Roman"/>
          <w:b w:val="false"/>
          <w:i w:val="false"/>
          <w:color w:val="000000"/>
          <w:sz w:val="28"/>
        </w:rPr>
        <w:t>
      10) орта білімнен кейінгі білім туралы үздік диплом;</w:t>
      </w:r>
    </w:p>
    <w:p>
      <w:pPr>
        <w:spacing w:after="0"/>
        <w:ind w:left="0"/>
        <w:jc w:val="both"/>
      </w:pPr>
      <w:r>
        <w:rPr>
          <w:rFonts w:ascii="Times New Roman"/>
          <w:b w:val="false"/>
          <w:i w:val="false"/>
          <w:color w:val="000000"/>
          <w:sz w:val="28"/>
        </w:rPr>
        <w:t>
      11) кәсіптік даярлау туралы куәлік;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алып тасталды - ҚР Ғылым және жоғары білім министрінің 10.02.2023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алып тасталды - ҚР Ғылым және жоғары білім министрінің 10.02.2023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алып тасталды - ҚР Ғылым және жоғары білім министрінің 10.02.2023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алып тасталды - ҚР Ғылым және жоғары білім министрінің 10.02.2023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алып тасталды - ҚР Ғылым және жоғары білім министрінің 10.02.2023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алып тасталды - ҚР Ғылым және жоғары білім министрінің 10.02.2023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 алып тасталды - ҚР Ғылым және жоғары білім министрінің 10.02.2023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алып тасталды - ҚР Ғылым және жоғары білім министрінің 10.02.2023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алып тасталды - ҚР Ғылым және жоғары білім министрінің 10.02.2023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алып тасталды - ҚР Ғылым және жоғары білім министрінің 10.02.2023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 алып тасталды - ҚР Ғылым және жоғары білім министрінің 10.02.2023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 алып тасталды - ҚР Ғылым және жоғары білім министрінің 10.02.2023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 алып тасталды - ҚР Ғылым және жоғары білім министрінің 10.02.2023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25) алып тасталды - ҚР Ғылым және жоғары білім министрінің 10.02.2023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26) алып тасталды - ҚР Ғылым және жоғары білім министрінің 10.02.2023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Ғылым және жоғары білім министрінің 10.02.2023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39 бұйрығына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2-қосымша жаңа редакцияда – ҚР Білім және ғылым министрінің 14.03.2017 </w:t>
      </w:r>
      <w:r>
        <w:rPr>
          <w:rFonts w:ascii="Times New Roman"/>
          <w:b w:val="false"/>
          <w:i w:val="false"/>
          <w:color w:val="ff0000"/>
          <w:sz w:val="28"/>
        </w:rPr>
        <w:t>№ 118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75" w:id="29"/>
    <w:p>
      <w:pPr>
        <w:spacing w:after="0"/>
        <w:ind w:left="0"/>
        <w:jc w:val="left"/>
      </w:pPr>
      <w:r>
        <w:rPr>
          <w:rFonts w:ascii="Times New Roman"/>
          <w:b/>
          <w:i w:val="false"/>
          <w:color w:val="000000"/>
        </w:rPr>
        <w:t xml:space="preserve"> Негізгі орта білім туралы аттестат</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туралы</w:t>
            </w:r>
          </w:p>
          <w:p>
            <w:pPr>
              <w:spacing w:after="20"/>
              <w:ind w:left="20"/>
              <w:jc w:val="both"/>
            </w:pPr>
            <w:r>
              <w:rPr>
                <w:rFonts w:ascii="Times New Roman"/>
                <w:b w:val="false"/>
                <w:i w:val="false"/>
                <w:color w:val="000000"/>
                <w:sz w:val="20"/>
              </w:rPr>
              <w:t>АТТЕСТАТ</w:t>
            </w:r>
          </w:p>
          <w:p>
            <w:pPr>
              <w:spacing w:after="20"/>
              <w:ind w:left="20"/>
              <w:jc w:val="both"/>
            </w:pPr>
            <w:r>
              <w:rPr>
                <w:rFonts w:ascii="Times New Roman"/>
                <w:b w:val="false"/>
                <w:i w:val="false"/>
                <w:color w:val="000000"/>
                <w:sz w:val="20"/>
              </w:rPr>
              <w:t>НОБ № _________________________</w:t>
            </w:r>
          </w:p>
          <w:p>
            <w:pPr>
              <w:spacing w:after="20"/>
              <w:ind w:left="20"/>
              <w:jc w:val="both"/>
            </w:pPr>
            <w:r>
              <w:rPr>
                <w:rFonts w:ascii="Times New Roman"/>
                <w:b w:val="false"/>
                <w:i w:val="false"/>
                <w:color w:val="000000"/>
                <w:sz w:val="20"/>
              </w:rPr>
              <w:t>
Осы аттестат</w:t>
            </w:r>
          </w:p>
          <w:p>
            <w:pPr>
              <w:spacing w:after="20"/>
              <w:ind w:left="20"/>
              <w:jc w:val="both"/>
            </w:pPr>
            <w:r>
              <w:rPr>
                <w:rFonts w:ascii="Times New Roman"/>
                <w:b w:val="false"/>
                <w:i w:val="false"/>
                <w:color w:val="000000"/>
                <w:sz w:val="20"/>
              </w:rPr>
              <w:t>_____________________________________</w:t>
            </w:r>
          </w:p>
          <w:p>
            <w:pPr>
              <w:spacing w:after="20"/>
              <w:ind w:left="20"/>
              <w:jc w:val="both"/>
            </w:pPr>
            <w:r>
              <w:rPr>
                <w:rFonts w:ascii="Times New Roman"/>
                <w:b w:val="false"/>
                <w:i w:val="false"/>
                <w:color w:val="000000"/>
                <w:sz w:val="20"/>
              </w:rPr>
              <w:t xml:space="preserve">                (тегі, аты, әкесінің аты)</w:t>
            </w:r>
          </w:p>
          <w:p>
            <w:pPr>
              <w:spacing w:after="20"/>
              <w:ind w:left="20"/>
              <w:jc w:val="both"/>
            </w:pPr>
            <w:r>
              <w:rPr>
                <w:rFonts w:ascii="Times New Roman"/>
                <w:b w:val="false"/>
                <w:i w:val="false"/>
                <w:color w:val="000000"/>
                <w:sz w:val="20"/>
              </w:rPr>
              <w:t xml:space="preserve">                    (болған жағдайда)</w:t>
            </w:r>
          </w:p>
          <w:p>
            <w:pPr>
              <w:spacing w:after="20"/>
              <w:ind w:left="20"/>
              <w:jc w:val="both"/>
            </w:pPr>
            <w:r>
              <w:rPr>
                <w:rFonts w:ascii="Times New Roman"/>
                <w:b w:val="false"/>
                <w:i w:val="false"/>
                <w:color w:val="000000"/>
                <w:sz w:val="20"/>
              </w:rPr>
              <w:t>______________________________ берілді</w:t>
            </w:r>
          </w:p>
          <w:p>
            <w:pPr>
              <w:spacing w:after="20"/>
              <w:ind w:left="20"/>
              <w:jc w:val="both"/>
            </w:pPr>
            <w:r>
              <w:rPr>
                <w:rFonts w:ascii="Times New Roman"/>
                <w:b w:val="false"/>
                <w:i w:val="false"/>
                <w:color w:val="000000"/>
                <w:sz w:val="20"/>
              </w:rPr>
              <w:t>Ол _______ жылы</w:t>
            </w:r>
          </w:p>
          <w:p>
            <w:pPr>
              <w:spacing w:after="20"/>
              <w:ind w:left="20"/>
              <w:jc w:val="both"/>
            </w:pPr>
            <w:r>
              <w:rPr>
                <w:rFonts w:ascii="Times New Roman"/>
                <w:b w:val="false"/>
                <w:i w:val="false"/>
                <w:color w:val="000000"/>
                <w:sz w:val="20"/>
              </w:rPr>
              <w:t>_____________________________________</w:t>
            </w:r>
          </w:p>
          <w:p>
            <w:pPr>
              <w:spacing w:after="20"/>
              <w:ind w:left="20"/>
              <w:jc w:val="both"/>
            </w:pPr>
            <w:r>
              <w:rPr>
                <w:rFonts w:ascii="Times New Roman"/>
                <w:b w:val="false"/>
                <w:i w:val="false"/>
                <w:color w:val="000000"/>
                <w:sz w:val="20"/>
              </w:rPr>
              <w:t>_____________________________________</w:t>
            </w:r>
          </w:p>
          <w:p>
            <w:pPr>
              <w:spacing w:after="20"/>
              <w:ind w:left="20"/>
              <w:jc w:val="both"/>
            </w:pPr>
            <w:r>
              <w:rPr>
                <w:rFonts w:ascii="Times New Roman"/>
                <w:b w:val="false"/>
                <w:i w:val="false"/>
                <w:color w:val="000000"/>
                <w:sz w:val="20"/>
              </w:rPr>
              <w:t>(білім беру ұйымының толық атауы)</w:t>
            </w:r>
          </w:p>
          <w:p>
            <w:pPr>
              <w:spacing w:after="20"/>
              <w:ind w:left="20"/>
              <w:jc w:val="both"/>
            </w:pPr>
            <w:r>
              <w:rPr>
                <w:rFonts w:ascii="Times New Roman"/>
                <w:b w:val="false"/>
                <w:i w:val="false"/>
                <w:color w:val="000000"/>
                <w:sz w:val="20"/>
              </w:rPr>
              <w:t>___________________________________</w:t>
            </w:r>
          </w:p>
          <w:p>
            <w:pPr>
              <w:spacing w:after="20"/>
              <w:ind w:left="20"/>
              <w:jc w:val="both"/>
            </w:pPr>
            <w:r>
              <w:rPr>
                <w:rFonts w:ascii="Times New Roman"/>
                <w:b w:val="false"/>
                <w:i w:val="false"/>
                <w:color w:val="000000"/>
                <w:sz w:val="20"/>
              </w:rPr>
              <w:t>бітірді және негізгі орта білімнің жалпы</w:t>
            </w:r>
          </w:p>
          <w:p>
            <w:pPr>
              <w:spacing w:after="20"/>
              <w:ind w:left="20"/>
              <w:jc w:val="both"/>
            </w:pPr>
            <w:r>
              <w:rPr>
                <w:rFonts w:ascii="Times New Roman"/>
                <w:b w:val="false"/>
                <w:i w:val="false"/>
                <w:color w:val="000000"/>
                <w:sz w:val="20"/>
              </w:rPr>
              <w:t>білім беретін оқу бағдарламасын меңгерді</w:t>
            </w:r>
          </w:p>
          <w:p>
            <w:pPr>
              <w:spacing w:after="20"/>
              <w:ind w:left="20"/>
              <w:jc w:val="both"/>
            </w:pPr>
            <w:r>
              <w:rPr>
                <w:rFonts w:ascii="Times New Roman"/>
                <w:b w:val="false"/>
                <w:i w:val="false"/>
                <w:color w:val="000000"/>
                <w:sz w:val="20"/>
              </w:rPr>
              <w:t>
Директор_________/_________/</w:t>
            </w:r>
          </w:p>
          <w:p>
            <w:pPr>
              <w:spacing w:after="20"/>
              <w:ind w:left="20"/>
              <w:jc w:val="both"/>
            </w:pPr>
            <w:r>
              <w:rPr>
                <w:rFonts w:ascii="Times New Roman"/>
                <w:b w:val="false"/>
                <w:i w:val="false"/>
                <w:color w:val="000000"/>
                <w:sz w:val="20"/>
              </w:rPr>
              <w:t>Директордың орынбасары ______/______/</w:t>
            </w:r>
          </w:p>
          <w:p>
            <w:pPr>
              <w:spacing w:after="20"/>
              <w:ind w:left="20"/>
              <w:jc w:val="both"/>
            </w:pPr>
            <w:r>
              <w:rPr>
                <w:rFonts w:ascii="Times New Roman"/>
                <w:b w:val="false"/>
                <w:i w:val="false"/>
                <w:color w:val="000000"/>
                <w:sz w:val="20"/>
              </w:rPr>
              <w:t>Сынып жетекшісі _________/_________/</w:t>
            </w:r>
          </w:p>
          <w:p>
            <w:pPr>
              <w:spacing w:after="20"/>
              <w:ind w:left="20"/>
              <w:jc w:val="both"/>
            </w:pPr>
            <w:r>
              <w:rPr>
                <w:rFonts w:ascii="Times New Roman"/>
                <w:b w:val="false"/>
                <w:i w:val="false"/>
                <w:color w:val="000000"/>
                <w:sz w:val="20"/>
              </w:rPr>
              <w:t>
М.О.</w:t>
            </w:r>
          </w:p>
          <w:p>
            <w:pPr>
              <w:spacing w:after="20"/>
              <w:ind w:left="20"/>
              <w:jc w:val="both"/>
            </w:pPr>
            <w:r>
              <w:rPr>
                <w:rFonts w:ascii="Times New Roman"/>
                <w:b w:val="false"/>
                <w:i w:val="false"/>
                <w:color w:val="000000"/>
                <w:sz w:val="20"/>
              </w:rPr>
              <w:t>
______ жылғы "___" ____________ берілді</w:t>
            </w:r>
          </w:p>
          <w:p>
            <w:pPr>
              <w:spacing w:after="20"/>
              <w:ind w:left="20"/>
              <w:jc w:val="both"/>
            </w:pPr>
            <w:r>
              <w:rPr>
                <w:rFonts w:ascii="Times New Roman"/>
                <w:b w:val="false"/>
                <w:i w:val="false"/>
                <w:color w:val="000000"/>
                <w:sz w:val="20"/>
              </w:rPr>
              <w:t>Елді мекен ______________________</w:t>
            </w:r>
          </w:p>
          <w:p>
            <w:pPr>
              <w:spacing w:after="20"/>
              <w:ind w:left="20"/>
              <w:jc w:val="both"/>
            </w:pPr>
            <w:r>
              <w:rPr>
                <w:rFonts w:ascii="Times New Roman"/>
                <w:b w:val="false"/>
                <w:i w:val="false"/>
                <w:color w:val="000000"/>
                <w:sz w:val="20"/>
              </w:rPr>
              <w:t>Тіркеу нөмірі № 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w:t>
            </w:r>
          </w:p>
          <w:p>
            <w:pPr>
              <w:spacing w:after="20"/>
              <w:ind w:left="20"/>
              <w:jc w:val="both"/>
            </w:pPr>
            <w:r>
              <w:rPr>
                <w:rFonts w:ascii="Times New Roman"/>
                <w:b w:val="false"/>
                <w:i w:val="false"/>
                <w:color w:val="000000"/>
                <w:sz w:val="20"/>
              </w:rPr>
              <w:t>
об основном среднем образовании</w:t>
            </w:r>
          </w:p>
          <w:p>
            <w:pPr>
              <w:spacing w:after="20"/>
              <w:ind w:left="20"/>
              <w:jc w:val="both"/>
            </w:pPr>
            <w:r>
              <w:rPr>
                <w:rFonts w:ascii="Times New Roman"/>
                <w:b w:val="false"/>
                <w:i w:val="false"/>
                <w:color w:val="000000"/>
                <w:sz w:val="20"/>
              </w:rPr>
              <w:t>НОБ № ________________________</w:t>
            </w:r>
          </w:p>
          <w:p>
            <w:pPr>
              <w:spacing w:after="20"/>
              <w:ind w:left="20"/>
              <w:jc w:val="both"/>
            </w:pPr>
            <w:r>
              <w:rPr>
                <w:rFonts w:ascii="Times New Roman"/>
                <w:b w:val="false"/>
                <w:i w:val="false"/>
                <w:color w:val="000000"/>
                <w:sz w:val="20"/>
              </w:rPr>
              <w:t>
Настоящий аттестат выдан</w:t>
            </w:r>
          </w:p>
          <w:p>
            <w:pPr>
              <w:spacing w:after="20"/>
              <w:ind w:left="20"/>
              <w:jc w:val="both"/>
            </w:pPr>
            <w:r>
              <w:rPr>
                <w:rFonts w:ascii="Times New Roman"/>
                <w:b w:val="false"/>
                <w:i w:val="false"/>
                <w:color w:val="000000"/>
                <w:sz w:val="20"/>
              </w:rPr>
              <w:t>________________________________________</w:t>
            </w:r>
          </w:p>
          <w:p>
            <w:pPr>
              <w:spacing w:after="20"/>
              <w:ind w:left="20"/>
              <w:jc w:val="both"/>
            </w:pPr>
            <w:r>
              <w:rPr>
                <w:rFonts w:ascii="Times New Roman"/>
                <w:b w:val="false"/>
                <w:i w:val="false"/>
                <w:color w:val="000000"/>
                <w:sz w:val="20"/>
              </w:rPr>
              <w:t xml:space="preserve">                  (фамилия, имя, отчество)</w:t>
            </w:r>
          </w:p>
          <w:p>
            <w:pPr>
              <w:spacing w:after="20"/>
              <w:ind w:left="20"/>
              <w:jc w:val="both"/>
            </w:pPr>
            <w:r>
              <w:rPr>
                <w:rFonts w:ascii="Times New Roman"/>
                <w:b w:val="false"/>
                <w:i w:val="false"/>
                <w:color w:val="000000"/>
                <w:sz w:val="20"/>
              </w:rPr>
              <w:t xml:space="preserve">                         (при его наличии)</w:t>
            </w:r>
          </w:p>
          <w:p>
            <w:pPr>
              <w:spacing w:after="20"/>
              <w:ind w:left="20"/>
              <w:jc w:val="both"/>
            </w:pPr>
            <w:r>
              <w:rPr>
                <w:rFonts w:ascii="Times New Roman"/>
                <w:b w:val="false"/>
                <w:i w:val="false"/>
                <w:color w:val="000000"/>
                <w:sz w:val="20"/>
              </w:rPr>
              <w:t>в том, что он (-а) в _____ году ____________</w:t>
            </w:r>
          </w:p>
          <w:p>
            <w:pPr>
              <w:spacing w:after="20"/>
              <w:ind w:left="20"/>
              <w:jc w:val="both"/>
            </w:pPr>
            <w:r>
              <w:rPr>
                <w:rFonts w:ascii="Times New Roman"/>
                <w:b w:val="false"/>
                <w:i w:val="false"/>
                <w:color w:val="000000"/>
                <w:sz w:val="20"/>
              </w:rPr>
              <w:t>окончил (а) ______________________________</w:t>
            </w:r>
          </w:p>
          <w:p>
            <w:pPr>
              <w:spacing w:after="20"/>
              <w:ind w:left="20"/>
              <w:jc w:val="both"/>
            </w:pPr>
            <w:r>
              <w:rPr>
                <w:rFonts w:ascii="Times New Roman"/>
                <w:b w:val="false"/>
                <w:i w:val="false"/>
                <w:color w:val="000000"/>
                <w:sz w:val="20"/>
              </w:rPr>
              <w:t>________________________________________</w:t>
            </w:r>
          </w:p>
          <w:p>
            <w:pPr>
              <w:spacing w:after="20"/>
              <w:ind w:left="20"/>
              <w:jc w:val="both"/>
            </w:pPr>
            <w:r>
              <w:rPr>
                <w:rFonts w:ascii="Times New Roman"/>
                <w:b w:val="false"/>
                <w:i w:val="false"/>
                <w:color w:val="000000"/>
                <w:sz w:val="20"/>
              </w:rPr>
              <w:t>(полное наименование организации образования)</w:t>
            </w:r>
          </w:p>
          <w:p>
            <w:pPr>
              <w:spacing w:after="20"/>
              <w:ind w:left="20"/>
              <w:jc w:val="both"/>
            </w:pPr>
            <w:r>
              <w:rPr>
                <w:rFonts w:ascii="Times New Roman"/>
                <w:b w:val="false"/>
                <w:i w:val="false"/>
                <w:color w:val="000000"/>
                <w:sz w:val="20"/>
              </w:rPr>
              <w:t>и освоил (-а) _____________________________</w:t>
            </w:r>
          </w:p>
          <w:p>
            <w:pPr>
              <w:spacing w:after="20"/>
              <w:ind w:left="20"/>
              <w:jc w:val="both"/>
            </w:pPr>
            <w:r>
              <w:rPr>
                <w:rFonts w:ascii="Times New Roman"/>
                <w:b w:val="false"/>
                <w:i w:val="false"/>
                <w:color w:val="000000"/>
                <w:sz w:val="20"/>
              </w:rPr>
              <w:t>общеобразовательную учебную программу</w:t>
            </w:r>
          </w:p>
          <w:p>
            <w:pPr>
              <w:spacing w:after="20"/>
              <w:ind w:left="20"/>
              <w:jc w:val="both"/>
            </w:pPr>
            <w:r>
              <w:rPr>
                <w:rFonts w:ascii="Times New Roman"/>
                <w:b w:val="false"/>
                <w:i w:val="false"/>
                <w:color w:val="000000"/>
                <w:sz w:val="20"/>
              </w:rPr>
              <w:t>основного среднего образования</w:t>
            </w:r>
          </w:p>
          <w:p>
            <w:pPr>
              <w:spacing w:after="20"/>
              <w:ind w:left="20"/>
              <w:jc w:val="both"/>
            </w:pPr>
            <w:r>
              <w:rPr>
                <w:rFonts w:ascii="Times New Roman"/>
                <w:b w:val="false"/>
                <w:i w:val="false"/>
                <w:color w:val="000000"/>
                <w:sz w:val="20"/>
              </w:rPr>
              <w:t>
Директор _______/________/</w:t>
            </w:r>
          </w:p>
          <w:p>
            <w:pPr>
              <w:spacing w:after="20"/>
              <w:ind w:left="20"/>
              <w:jc w:val="both"/>
            </w:pPr>
            <w:r>
              <w:rPr>
                <w:rFonts w:ascii="Times New Roman"/>
                <w:b w:val="false"/>
                <w:i w:val="false"/>
                <w:color w:val="000000"/>
                <w:sz w:val="20"/>
              </w:rPr>
              <w:t>Заместитель директора _______/ ________/</w:t>
            </w:r>
          </w:p>
          <w:p>
            <w:pPr>
              <w:spacing w:after="20"/>
              <w:ind w:left="20"/>
              <w:jc w:val="both"/>
            </w:pPr>
            <w:r>
              <w:rPr>
                <w:rFonts w:ascii="Times New Roman"/>
                <w:b w:val="false"/>
                <w:i w:val="false"/>
                <w:color w:val="000000"/>
                <w:sz w:val="20"/>
              </w:rPr>
              <w:t>Классный руководитель ________/ _________/</w:t>
            </w:r>
          </w:p>
          <w:p>
            <w:pPr>
              <w:spacing w:after="20"/>
              <w:ind w:left="20"/>
              <w:jc w:val="both"/>
            </w:pPr>
            <w:r>
              <w:rPr>
                <w:rFonts w:ascii="Times New Roman"/>
                <w:b w:val="false"/>
                <w:i w:val="false"/>
                <w:color w:val="000000"/>
                <w:sz w:val="20"/>
              </w:rPr>
              <w:t>
М.П.</w:t>
            </w:r>
          </w:p>
          <w:p>
            <w:pPr>
              <w:spacing w:after="20"/>
              <w:ind w:left="20"/>
              <w:jc w:val="both"/>
            </w:pPr>
            <w:r>
              <w:rPr>
                <w:rFonts w:ascii="Times New Roman"/>
                <w:b w:val="false"/>
                <w:i w:val="false"/>
                <w:color w:val="000000"/>
                <w:sz w:val="20"/>
              </w:rPr>
              <w:t>
Выдан "____" _________________ года</w:t>
            </w:r>
          </w:p>
          <w:p>
            <w:pPr>
              <w:spacing w:after="20"/>
              <w:ind w:left="20"/>
              <w:jc w:val="both"/>
            </w:pPr>
            <w:r>
              <w:rPr>
                <w:rFonts w:ascii="Times New Roman"/>
                <w:b w:val="false"/>
                <w:i w:val="false"/>
                <w:color w:val="000000"/>
                <w:sz w:val="20"/>
              </w:rPr>
              <w:t>Населенный пункт ____________________</w:t>
            </w:r>
          </w:p>
          <w:p>
            <w:pPr>
              <w:spacing w:after="20"/>
              <w:ind w:left="20"/>
              <w:jc w:val="both"/>
            </w:pPr>
            <w:r>
              <w:rPr>
                <w:rFonts w:ascii="Times New Roman"/>
                <w:b w:val="false"/>
                <w:i w:val="false"/>
                <w:color w:val="000000"/>
                <w:sz w:val="20"/>
              </w:rPr>
              <w:t>Регистрационный номер № 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39 бұйрығына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Негізгі орта білім туралы үздік аттестат</w:t>
      </w:r>
    </w:p>
    <w:p>
      <w:pPr>
        <w:spacing w:after="0"/>
        <w:ind w:left="0"/>
        <w:jc w:val="both"/>
      </w:pPr>
      <w:r>
        <w:rPr>
          <w:rFonts w:ascii="Times New Roman"/>
          <w:b w:val="false"/>
          <w:i w:val="false"/>
          <w:color w:val="ff0000"/>
          <w:sz w:val="28"/>
        </w:rPr>
        <w:t xml:space="preserve">
      Ескерту. 3-қосымша жаңа редакцияда – ҚР Білім және ғылым министрінің 14.03.2017 </w:t>
      </w:r>
      <w:r>
        <w:rPr>
          <w:rFonts w:ascii="Times New Roman"/>
          <w:b w:val="false"/>
          <w:i w:val="false"/>
          <w:color w:val="ff0000"/>
          <w:sz w:val="28"/>
        </w:rPr>
        <w:t>№ 118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туралы үздік</w:t>
            </w:r>
          </w:p>
          <w:p>
            <w:pPr>
              <w:spacing w:after="20"/>
              <w:ind w:left="20"/>
              <w:jc w:val="both"/>
            </w:pPr>
            <w:r>
              <w:rPr>
                <w:rFonts w:ascii="Times New Roman"/>
                <w:b w:val="false"/>
                <w:i w:val="false"/>
                <w:color w:val="000000"/>
                <w:sz w:val="20"/>
              </w:rPr>
              <w:t>АТТЕСТАТ</w:t>
            </w:r>
          </w:p>
          <w:p>
            <w:pPr>
              <w:spacing w:after="20"/>
              <w:ind w:left="20"/>
              <w:jc w:val="both"/>
            </w:pPr>
            <w:r>
              <w:rPr>
                <w:rFonts w:ascii="Times New Roman"/>
                <w:b w:val="false"/>
                <w:i w:val="false"/>
                <w:color w:val="000000"/>
                <w:sz w:val="20"/>
              </w:rPr>
              <w:t>НОБ № _________________________</w:t>
            </w:r>
          </w:p>
          <w:p>
            <w:pPr>
              <w:spacing w:after="20"/>
              <w:ind w:left="20"/>
              <w:jc w:val="both"/>
            </w:pPr>
            <w:r>
              <w:rPr>
                <w:rFonts w:ascii="Times New Roman"/>
                <w:b w:val="false"/>
                <w:i w:val="false"/>
                <w:color w:val="000000"/>
                <w:sz w:val="20"/>
              </w:rPr>
              <w:t>
Осы аттестат __________________________</w:t>
            </w:r>
          </w:p>
          <w:p>
            <w:pPr>
              <w:spacing w:after="20"/>
              <w:ind w:left="20"/>
              <w:jc w:val="both"/>
            </w:pPr>
            <w:r>
              <w:rPr>
                <w:rFonts w:ascii="Times New Roman"/>
                <w:b w:val="false"/>
                <w:i w:val="false"/>
                <w:color w:val="000000"/>
                <w:sz w:val="20"/>
              </w:rPr>
              <w:t>_____________________________________</w:t>
            </w:r>
          </w:p>
          <w:p>
            <w:pPr>
              <w:spacing w:after="20"/>
              <w:ind w:left="20"/>
              <w:jc w:val="both"/>
            </w:pPr>
            <w:r>
              <w:rPr>
                <w:rFonts w:ascii="Times New Roman"/>
                <w:b w:val="false"/>
                <w:i w:val="false"/>
                <w:color w:val="000000"/>
                <w:sz w:val="20"/>
              </w:rPr>
              <w:t xml:space="preserve">                  (тегі, аты, әкесінің аты)</w:t>
            </w:r>
          </w:p>
          <w:p>
            <w:pPr>
              <w:spacing w:after="20"/>
              <w:ind w:left="20"/>
              <w:jc w:val="both"/>
            </w:pPr>
            <w:r>
              <w:rPr>
                <w:rFonts w:ascii="Times New Roman"/>
                <w:b w:val="false"/>
                <w:i w:val="false"/>
                <w:color w:val="000000"/>
                <w:sz w:val="20"/>
              </w:rPr>
              <w:t xml:space="preserve">                      (болған жағдайда)</w:t>
            </w:r>
          </w:p>
          <w:p>
            <w:pPr>
              <w:spacing w:after="20"/>
              <w:ind w:left="20"/>
              <w:jc w:val="both"/>
            </w:pPr>
            <w:r>
              <w:rPr>
                <w:rFonts w:ascii="Times New Roman"/>
                <w:b w:val="false"/>
                <w:i w:val="false"/>
                <w:color w:val="000000"/>
                <w:sz w:val="20"/>
              </w:rPr>
              <w:t>____________________________берілді</w:t>
            </w:r>
          </w:p>
          <w:p>
            <w:pPr>
              <w:spacing w:after="20"/>
              <w:ind w:left="20"/>
              <w:jc w:val="both"/>
            </w:pPr>
            <w:r>
              <w:rPr>
                <w:rFonts w:ascii="Times New Roman"/>
                <w:b w:val="false"/>
                <w:i w:val="false"/>
                <w:color w:val="000000"/>
                <w:sz w:val="20"/>
              </w:rPr>
              <w:t>Ол _______ жылы _____________________</w:t>
            </w:r>
          </w:p>
          <w:p>
            <w:pPr>
              <w:spacing w:after="20"/>
              <w:ind w:left="20"/>
              <w:jc w:val="both"/>
            </w:pPr>
            <w:r>
              <w:rPr>
                <w:rFonts w:ascii="Times New Roman"/>
                <w:b w:val="false"/>
                <w:i w:val="false"/>
                <w:color w:val="000000"/>
                <w:sz w:val="20"/>
              </w:rPr>
              <w:t>_____________________________________</w:t>
            </w:r>
          </w:p>
          <w:p>
            <w:pPr>
              <w:spacing w:after="20"/>
              <w:ind w:left="20"/>
              <w:jc w:val="both"/>
            </w:pPr>
            <w:r>
              <w:rPr>
                <w:rFonts w:ascii="Times New Roman"/>
                <w:b w:val="false"/>
                <w:i w:val="false"/>
                <w:color w:val="000000"/>
                <w:sz w:val="20"/>
              </w:rPr>
              <w:t xml:space="preserve"> (білім беру ұйымының толық атауы)</w:t>
            </w:r>
          </w:p>
          <w:p>
            <w:pPr>
              <w:spacing w:after="20"/>
              <w:ind w:left="20"/>
              <w:jc w:val="both"/>
            </w:pPr>
            <w:r>
              <w:rPr>
                <w:rFonts w:ascii="Times New Roman"/>
                <w:b w:val="false"/>
                <w:i w:val="false"/>
                <w:color w:val="000000"/>
                <w:sz w:val="20"/>
              </w:rPr>
              <w:t>______________________________________</w:t>
            </w:r>
          </w:p>
          <w:p>
            <w:pPr>
              <w:spacing w:after="20"/>
              <w:ind w:left="20"/>
              <w:jc w:val="both"/>
            </w:pPr>
            <w:r>
              <w:rPr>
                <w:rFonts w:ascii="Times New Roman"/>
                <w:b w:val="false"/>
                <w:i w:val="false"/>
                <w:color w:val="000000"/>
                <w:sz w:val="20"/>
              </w:rPr>
              <w:t>бітірді және негізгі орта білімнің жалпы</w:t>
            </w:r>
          </w:p>
          <w:p>
            <w:pPr>
              <w:spacing w:after="20"/>
              <w:ind w:left="20"/>
              <w:jc w:val="both"/>
            </w:pPr>
            <w:r>
              <w:rPr>
                <w:rFonts w:ascii="Times New Roman"/>
                <w:b w:val="false"/>
                <w:i w:val="false"/>
                <w:color w:val="000000"/>
                <w:sz w:val="20"/>
              </w:rPr>
              <w:t>білім беретін оқу бағдарламасын меңгерді</w:t>
            </w:r>
          </w:p>
          <w:p>
            <w:pPr>
              <w:spacing w:after="20"/>
              <w:ind w:left="20"/>
              <w:jc w:val="both"/>
            </w:pPr>
            <w:r>
              <w:rPr>
                <w:rFonts w:ascii="Times New Roman"/>
                <w:b w:val="false"/>
                <w:i w:val="false"/>
                <w:color w:val="000000"/>
                <w:sz w:val="20"/>
              </w:rPr>
              <w:t>
Директор_________/_________/</w:t>
            </w:r>
          </w:p>
          <w:p>
            <w:pPr>
              <w:spacing w:after="20"/>
              <w:ind w:left="20"/>
              <w:jc w:val="both"/>
            </w:pPr>
            <w:r>
              <w:rPr>
                <w:rFonts w:ascii="Times New Roman"/>
                <w:b w:val="false"/>
                <w:i w:val="false"/>
                <w:color w:val="000000"/>
                <w:sz w:val="20"/>
              </w:rPr>
              <w:t>Директордың орынбасары _______/______/</w:t>
            </w:r>
          </w:p>
          <w:p>
            <w:pPr>
              <w:spacing w:after="20"/>
              <w:ind w:left="20"/>
              <w:jc w:val="both"/>
            </w:pPr>
            <w:r>
              <w:rPr>
                <w:rFonts w:ascii="Times New Roman"/>
                <w:b w:val="false"/>
                <w:i w:val="false"/>
                <w:color w:val="000000"/>
                <w:sz w:val="20"/>
              </w:rPr>
              <w:t>Сынып жетекшісі _________/_________/</w:t>
            </w:r>
          </w:p>
          <w:p>
            <w:pPr>
              <w:spacing w:after="20"/>
              <w:ind w:left="20"/>
              <w:jc w:val="both"/>
            </w:pPr>
            <w:r>
              <w:rPr>
                <w:rFonts w:ascii="Times New Roman"/>
                <w:b w:val="false"/>
                <w:i w:val="false"/>
                <w:color w:val="000000"/>
                <w:sz w:val="20"/>
              </w:rPr>
              <w:t>
М.О.</w:t>
            </w:r>
          </w:p>
          <w:p>
            <w:pPr>
              <w:spacing w:after="20"/>
              <w:ind w:left="20"/>
              <w:jc w:val="both"/>
            </w:pPr>
            <w:r>
              <w:rPr>
                <w:rFonts w:ascii="Times New Roman"/>
                <w:b w:val="false"/>
                <w:i w:val="false"/>
                <w:color w:val="000000"/>
                <w:sz w:val="20"/>
              </w:rPr>
              <w:t>
______ жылғы "___" ______________ берілді</w:t>
            </w:r>
          </w:p>
          <w:p>
            <w:pPr>
              <w:spacing w:after="20"/>
              <w:ind w:left="20"/>
              <w:jc w:val="both"/>
            </w:pPr>
            <w:r>
              <w:rPr>
                <w:rFonts w:ascii="Times New Roman"/>
                <w:b w:val="false"/>
                <w:i w:val="false"/>
                <w:color w:val="000000"/>
                <w:sz w:val="20"/>
              </w:rPr>
              <w:t>Елді мекен ______________________</w:t>
            </w:r>
          </w:p>
          <w:p>
            <w:pPr>
              <w:spacing w:after="20"/>
              <w:ind w:left="20"/>
              <w:jc w:val="both"/>
            </w:pPr>
            <w:r>
              <w:rPr>
                <w:rFonts w:ascii="Times New Roman"/>
                <w:b w:val="false"/>
                <w:i w:val="false"/>
                <w:color w:val="000000"/>
                <w:sz w:val="20"/>
              </w:rPr>
              <w:t>Тіркеу нөмірі № 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w:t>
            </w:r>
          </w:p>
          <w:p>
            <w:pPr>
              <w:spacing w:after="20"/>
              <w:ind w:left="20"/>
              <w:jc w:val="both"/>
            </w:pPr>
            <w:r>
              <w:rPr>
                <w:rFonts w:ascii="Times New Roman"/>
                <w:b w:val="false"/>
                <w:i w:val="false"/>
                <w:color w:val="000000"/>
                <w:sz w:val="20"/>
              </w:rPr>
              <w:t>
 с отличием об основном среднем образовании</w:t>
            </w:r>
          </w:p>
          <w:p>
            <w:pPr>
              <w:spacing w:after="20"/>
              <w:ind w:left="20"/>
              <w:jc w:val="both"/>
            </w:pPr>
            <w:r>
              <w:rPr>
                <w:rFonts w:ascii="Times New Roman"/>
                <w:b w:val="false"/>
                <w:i w:val="false"/>
                <w:color w:val="000000"/>
                <w:sz w:val="20"/>
              </w:rPr>
              <w:t>НОБ № ________________________</w:t>
            </w:r>
          </w:p>
          <w:p>
            <w:pPr>
              <w:spacing w:after="20"/>
              <w:ind w:left="20"/>
              <w:jc w:val="both"/>
            </w:pPr>
            <w:r>
              <w:rPr>
                <w:rFonts w:ascii="Times New Roman"/>
                <w:b w:val="false"/>
                <w:i w:val="false"/>
                <w:color w:val="000000"/>
                <w:sz w:val="20"/>
              </w:rPr>
              <w:t>
Настоящий аттестат выдан</w:t>
            </w:r>
          </w:p>
          <w:p>
            <w:pPr>
              <w:spacing w:after="20"/>
              <w:ind w:left="20"/>
              <w:jc w:val="both"/>
            </w:pPr>
            <w:r>
              <w:rPr>
                <w:rFonts w:ascii="Times New Roman"/>
                <w:b w:val="false"/>
                <w:i w:val="false"/>
                <w:color w:val="000000"/>
                <w:sz w:val="20"/>
              </w:rPr>
              <w:t>_____________________________________</w:t>
            </w:r>
          </w:p>
          <w:p>
            <w:pPr>
              <w:spacing w:after="20"/>
              <w:ind w:left="20"/>
              <w:jc w:val="both"/>
            </w:pPr>
            <w:r>
              <w:rPr>
                <w:rFonts w:ascii="Times New Roman"/>
                <w:b w:val="false"/>
                <w:i w:val="false"/>
                <w:color w:val="000000"/>
                <w:sz w:val="20"/>
              </w:rPr>
              <w:t xml:space="preserve">               (фамилия, имя, отчество)</w:t>
            </w:r>
          </w:p>
          <w:p>
            <w:pPr>
              <w:spacing w:after="20"/>
              <w:ind w:left="20"/>
              <w:jc w:val="both"/>
            </w:pPr>
            <w:r>
              <w:rPr>
                <w:rFonts w:ascii="Times New Roman"/>
                <w:b w:val="false"/>
                <w:i w:val="false"/>
                <w:color w:val="000000"/>
                <w:sz w:val="20"/>
              </w:rPr>
              <w:t xml:space="preserve">                     (при его наличии)</w:t>
            </w:r>
          </w:p>
          <w:p>
            <w:pPr>
              <w:spacing w:after="20"/>
              <w:ind w:left="20"/>
              <w:jc w:val="both"/>
            </w:pPr>
            <w:r>
              <w:rPr>
                <w:rFonts w:ascii="Times New Roman"/>
                <w:b w:val="false"/>
                <w:i w:val="false"/>
                <w:color w:val="000000"/>
                <w:sz w:val="20"/>
              </w:rPr>
              <w:t>__________ в том, что он (-а) в ______ году</w:t>
            </w:r>
          </w:p>
          <w:p>
            <w:pPr>
              <w:spacing w:after="20"/>
              <w:ind w:left="20"/>
              <w:jc w:val="both"/>
            </w:pPr>
            <w:r>
              <w:rPr>
                <w:rFonts w:ascii="Times New Roman"/>
                <w:b w:val="false"/>
                <w:i w:val="false"/>
                <w:color w:val="000000"/>
                <w:sz w:val="20"/>
              </w:rPr>
              <w:t>окончил (а) ___________________________</w:t>
            </w:r>
          </w:p>
          <w:p>
            <w:pPr>
              <w:spacing w:after="20"/>
              <w:ind w:left="20"/>
              <w:jc w:val="both"/>
            </w:pPr>
            <w:r>
              <w:rPr>
                <w:rFonts w:ascii="Times New Roman"/>
                <w:b w:val="false"/>
                <w:i w:val="false"/>
                <w:color w:val="000000"/>
                <w:sz w:val="20"/>
              </w:rPr>
              <w:t>______________________________________</w:t>
            </w:r>
          </w:p>
          <w:p>
            <w:pPr>
              <w:spacing w:after="20"/>
              <w:ind w:left="20"/>
              <w:jc w:val="both"/>
            </w:pPr>
            <w:r>
              <w:rPr>
                <w:rFonts w:ascii="Times New Roman"/>
                <w:b w:val="false"/>
                <w:i w:val="false"/>
                <w:color w:val="000000"/>
                <w:sz w:val="20"/>
              </w:rPr>
              <w:t xml:space="preserve"> (полное наименование организации</w:t>
            </w:r>
          </w:p>
          <w:p>
            <w:pPr>
              <w:spacing w:after="20"/>
              <w:ind w:left="20"/>
              <w:jc w:val="both"/>
            </w:pPr>
            <w:r>
              <w:rPr>
                <w:rFonts w:ascii="Times New Roman"/>
                <w:b w:val="false"/>
                <w:i w:val="false"/>
                <w:color w:val="000000"/>
                <w:sz w:val="20"/>
              </w:rPr>
              <w:t xml:space="preserve"> образования)</w:t>
            </w:r>
          </w:p>
          <w:p>
            <w:pPr>
              <w:spacing w:after="20"/>
              <w:ind w:left="20"/>
              <w:jc w:val="both"/>
            </w:pPr>
            <w:r>
              <w:rPr>
                <w:rFonts w:ascii="Times New Roman"/>
                <w:b w:val="false"/>
                <w:i w:val="false"/>
                <w:color w:val="000000"/>
                <w:sz w:val="20"/>
              </w:rPr>
              <w:t>и освоил (-а) ___ общеобразовательную</w:t>
            </w:r>
          </w:p>
          <w:p>
            <w:pPr>
              <w:spacing w:after="20"/>
              <w:ind w:left="20"/>
              <w:jc w:val="both"/>
            </w:pPr>
            <w:r>
              <w:rPr>
                <w:rFonts w:ascii="Times New Roman"/>
                <w:b w:val="false"/>
                <w:i w:val="false"/>
                <w:color w:val="000000"/>
                <w:sz w:val="20"/>
              </w:rPr>
              <w:t>
учебную программу основного среднего образования</w:t>
            </w:r>
          </w:p>
          <w:p>
            <w:pPr>
              <w:spacing w:after="20"/>
              <w:ind w:left="20"/>
              <w:jc w:val="both"/>
            </w:pPr>
            <w:r>
              <w:rPr>
                <w:rFonts w:ascii="Times New Roman"/>
                <w:b w:val="false"/>
                <w:i w:val="false"/>
                <w:color w:val="000000"/>
                <w:sz w:val="20"/>
              </w:rPr>
              <w:t>
Директор _______/____________/</w:t>
            </w:r>
          </w:p>
          <w:p>
            <w:pPr>
              <w:spacing w:after="20"/>
              <w:ind w:left="20"/>
              <w:jc w:val="both"/>
            </w:pPr>
            <w:r>
              <w:rPr>
                <w:rFonts w:ascii="Times New Roman"/>
                <w:b w:val="false"/>
                <w:i w:val="false"/>
                <w:color w:val="000000"/>
                <w:sz w:val="20"/>
              </w:rPr>
              <w:t>Заместитель директора ________/ ________/</w:t>
            </w:r>
          </w:p>
          <w:p>
            <w:pPr>
              <w:spacing w:after="20"/>
              <w:ind w:left="20"/>
              <w:jc w:val="both"/>
            </w:pPr>
            <w:r>
              <w:rPr>
                <w:rFonts w:ascii="Times New Roman"/>
                <w:b w:val="false"/>
                <w:i w:val="false"/>
                <w:color w:val="000000"/>
                <w:sz w:val="20"/>
              </w:rPr>
              <w:t>Классный руководитель _______/ ________/</w:t>
            </w:r>
          </w:p>
          <w:p>
            <w:pPr>
              <w:spacing w:after="20"/>
              <w:ind w:left="20"/>
              <w:jc w:val="both"/>
            </w:pPr>
            <w:r>
              <w:rPr>
                <w:rFonts w:ascii="Times New Roman"/>
                <w:b w:val="false"/>
                <w:i w:val="false"/>
                <w:color w:val="000000"/>
                <w:sz w:val="20"/>
              </w:rPr>
              <w:t>
М.П.</w:t>
            </w:r>
          </w:p>
          <w:p>
            <w:pPr>
              <w:spacing w:after="20"/>
              <w:ind w:left="20"/>
              <w:jc w:val="both"/>
            </w:pPr>
            <w:r>
              <w:rPr>
                <w:rFonts w:ascii="Times New Roman"/>
                <w:b w:val="false"/>
                <w:i w:val="false"/>
                <w:color w:val="000000"/>
                <w:sz w:val="20"/>
              </w:rPr>
              <w:t>
Выдан "____" _________________ года</w:t>
            </w:r>
          </w:p>
          <w:p>
            <w:pPr>
              <w:spacing w:after="20"/>
              <w:ind w:left="20"/>
              <w:jc w:val="both"/>
            </w:pPr>
            <w:r>
              <w:rPr>
                <w:rFonts w:ascii="Times New Roman"/>
                <w:b w:val="false"/>
                <w:i w:val="false"/>
                <w:color w:val="000000"/>
                <w:sz w:val="20"/>
              </w:rPr>
              <w:t>Населенный пункт ____________________</w:t>
            </w:r>
          </w:p>
          <w:p>
            <w:pPr>
              <w:spacing w:after="20"/>
              <w:ind w:left="20"/>
              <w:jc w:val="both"/>
            </w:pPr>
            <w:r>
              <w:rPr>
                <w:rFonts w:ascii="Times New Roman"/>
                <w:b w:val="false"/>
                <w:i w:val="false"/>
                <w:color w:val="000000"/>
                <w:sz w:val="20"/>
              </w:rPr>
              <w:t>Регистрационный номер № 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39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Негізгі орта білім туралы аттестатқа қосымша</w:t>
      </w:r>
    </w:p>
    <w:p>
      <w:pPr>
        <w:spacing w:after="0"/>
        <w:ind w:left="0"/>
        <w:jc w:val="both"/>
      </w:pPr>
      <w:r>
        <w:rPr>
          <w:rFonts w:ascii="Times New Roman"/>
          <w:b w:val="false"/>
          <w:i w:val="false"/>
          <w:color w:val="ff0000"/>
          <w:sz w:val="28"/>
        </w:rPr>
        <w:t xml:space="preserve">
      Ескерту. 4-қосымша жаңа редакцияда - ҚР Оқу-ағарту министрінің 18.10.2023 </w:t>
      </w:r>
      <w:r>
        <w:rPr>
          <w:rFonts w:ascii="Times New Roman"/>
          <w:b w:val="false"/>
          <w:i w:val="false"/>
          <w:color w:val="ff0000"/>
          <w:sz w:val="28"/>
        </w:rPr>
        <w:t>№ 312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туралы</w:t>
            </w:r>
          </w:p>
          <w:p>
            <w:pPr>
              <w:spacing w:after="20"/>
              <w:ind w:left="20"/>
              <w:jc w:val="both"/>
            </w:pPr>
            <w:r>
              <w:rPr>
                <w:rFonts w:ascii="Times New Roman"/>
                <w:b w:val="false"/>
                <w:i w:val="false"/>
                <w:color w:val="000000"/>
                <w:sz w:val="20"/>
              </w:rPr>
              <w:t>
аттестатқа қосымша</w:t>
            </w:r>
          </w:p>
          <w:p>
            <w:pPr>
              <w:spacing w:after="20"/>
              <w:ind w:left="20"/>
              <w:jc w:val="both"/>
            </w:pPr>
            <w:r>
              <w:rPr>
                <w:rFonts w:ascii="Times New Roman"/>
                <w:b w:val="false"/>
                <w:i w:val="false"/>
                <w:color w:val="000000"/>
                <w:sz w:val="20"/>
              </w:rPr>
              <w:t>
(НОБ № ___ аттестатсыз жарамсыз) _____________________________________________</w:t>
            </w:r>
          </w:p>
          <w:p>
            <w:pPr>
              <w:spacing w:after="20"/>
              <w:ind w:left="20"/>
              <w:jc w:val="both"/>
            </w:pPr>
            <w:r>
              <w:rPr>
                <w:rFonts w:ascii="Times New Roman"/>
                <w:b w:val="false"/>
                <w:i w:val="false"/>
                <w:color w:val="000000"/>
                <w:sz w:val="20"/>
              </w:rPr>
              <w:t>
(тегі, аты, әкесінің аты) (болған жағдайда)</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(білім беру ұйымының толық атауы)</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_____________________________________оқыған кезінде</w:t>
            </w:r>
          </w:p>
          <w:p>
            <w:pPr>
              <w:spacing w:after="20"/>
              <w:ind w:left="20"/>
              <w:jc w:val="both"/>
            </w:pPr>
            <w:r>
              <w:rPr>
                <w:rFonts w:ascii="Times New Roman"/>
                <w:b w:val="false"/>
                <w:i w:val="false"/>
                <w:color w:val="000000"/>
                <w:sz w:val="20"/>
              </w:rPr>
              <w:t>
мынадай білімін көрсетті:</w:t>
            </w:r>
          </w:p>
          <w:p>
            <w:pPr>
              <w:spacing w:after="20"/>
              <w:ind w:left="20"/>
              <w:jc w:val="both"/>
            </w:pPr>
            <w:r>
              <w:rPr>
                <w:rFonts w:ascii="Times New Roman"/>
                <w:b w:val="false"/>
                <w:i w:val="false"/>
                <w:color w:val="000000"/>
                <w:sz w:val="20"/>
              </w:rPr>
              <w:t>
қазақ тілі ____________________________________</w:t>
            </w:r>
          </w:p>
          <w:p>
            <w:pPr>
              <w:spacing w:after="20"/>
              <w:ind w:left="20"/>
              <w:jc w:val="both"/>
            </w:pPr>
            <w:r>
              <w:rPr>
                <w:rFonts w:ascii="Times New Roman"/>
                <w:b w:val="false"/>
                <w:i w:val="false"/>
                <w:color w:val="000000"/>
                <w:sz w:val="20"/>
              </w:rPr>
              <w:t>
қазақ әдебиеті ________________________________</w:t>
            </w:r>
          </w:p>
          <w:p>
            <w:pPr>
              <w:spacing w:after="20"/>
              <w:ind w:left="20"/>
              <w:jc w:val="both"/>
            </w:pPr>
            <w:r>
              <w:rPr>
                <w:rFonts w:ascii="Times New Roman"/>
                <w:b w:val="false"/>
                <w:i w:val="false"/>
                <w:color w:val="000000"/>
                <w:sz w:val="20"/>
              </w:rPr>
              <w:t>
қазақ тілі мен әдебиеті ________________________</w:t>
            </w:r>
          </w:p>
          <w:p>
            <w:pPr>
              <w:spacing w:after="20"/>
              <w:ind w:left="20"/>
              <w:jc w:val="both"/>
            </w:pPr>
            <w:r>
              <w:rPr>
                <w:rFonts w:ascii="Times New Roman"/>
                <w:b w:val="false"/>
                <w:i w:val="false"/>
                <w:color w:val="000000"/>
                <w:sz w:val="20"/>
              </w:rPr>
              <w:t>
орыс тілі ___________________________________</w:t>
            </w:r>
          </w:p>
          <w:p>
            <w:pPr>
              <w:spacing w:after="20"/>
              <w:ind w:left="20"/>
              <w:jc w:val="both"/>
            </w:pPr>
            <w:r>
              <w:rPr>
                <w:rFonts w:ascii="Times New Roman"/>
                <w:b w:val="false"/>
                <w:i w:val="false"/>
                <w:color w:val="000000"/>
                <w:sz w:val="20"/>
              </w:rPr>
              <w:t>
орыс әдебиеті _______________________________</w:t>
            </w:r>
          </w:p>
          <w:p>
            <w:pPr>
              <w:spacing w:after="20"/>
              <w:ind w:left="20"/>
              <w:jc w:val="both"/>
            </w:pPr>
            <w:r>
              <w:rPr>
                <w:rFonts w:ascii="Times New Roman"/>
                <w:b w:val="false"/>
                <w:i w:val="false"/>
                <w:color w:val="000000"/>
                <w:sz w:val="20"/>
              </w:rPr>
              <w:t>
орыс тілі мен әдебиеті ________________________</w:t>
            </w:r>
          </w:p>
          <w:p>
            <w:pPr>
              <w:spacing w:after="20"/>
              <w:ind w:left="20"/>
              <w:jc w:val="both"/>
            </w:pPr>
            <w:r>
              <w:rPr>
                <w:rFonts w:ascii="Times New Roman"/>
                <w:b w:val="false"/>
                <w:i w:val="false"/>
                <w:color w:val="000000"/>
                <w:sz w:val="20"/>
              </w:rPr>
              <w:t>
ана тілі ______________________________________</w:t>
            </w:r>
          </w:p>
          <w:p>
            <w:pPr>
              <w:spacing w:after="20"/>
              <w:ind w:left="20"/>
              <w:jc w:val="both"/>
            </w:pPr>
            <w:r>
              <w:rPr>
                <w:rFonts w:ascii="Times New Roman"/>
                <w:b w:val="false"/>
                <w:i w:val="false"/>
                <w:color w:val="000000"/>
                <w:sz w:val="20"/>
              </w:rPr>
              <w:t>
( ) әдебиеті ___________________________________</w:t>
            </w:r>
          </w:p>
          <w:p>
            <w:pPr>
              <w:spacing w:after="20"/>
              <w:ind w:left="20"/>
              <w:jc w:val="both"/>
            </w:pPr>
            <w:r>
              <w:rPr>
                <w:rFonts w:ascii="Times New Roman"/>
                <w:b w:val="false"/>
                <w:i w:val="false"/>
                <w:color w:val="000000"/>
                <w:sz w:val="20"/>
              </w:rPr>
              <w:t>
шетел тілі (оқыту тілі) _________________________</w:t>
            </w:r>
          </w:p>
          <w:p>
            <w:pPr>
              <w:spacing w:after="20"/>
              <w:ind w:left="20"/>
              <w:jc w:val="both"/>
            </w:pPr>
            <w:r>
              <w:rPr>
                <w:rFonts w:ascii="Times New Roman"/>
                <w:b w:val="false"/>
                <w:i w:val="false"/>
                <w:color w:val="000000"/>
                <w:sz w:val="20"/>
              </w:rPr>
              <w:t>
алгебра ______________________________________</w:t>
            </w:r>
          </w:p>
          <w:p>
            <w:pPr>
              <w:spacing w:after="20"/>
              <w:ind w:left="20"/>
              <w:jc w:val="both"/>
            </w:pPr>
            <w:r>
              <w:rPr>
                <w:rFonts w:ascii="Times New Roman"/>
                <w:b w:val="false"/>
                <w:i w:val="false"/>
                <w:color w:val="000000"/>
                <w:sz w:val="20"/>
              </w:rPr>
              <w:t>
геометрия ____________________________________</w:t>
            </w:r>
          </w:p>
          <w:p>
            <w:pPr>
              <w:spacing w:after="20"/>
              <w:ind w:left="20"/>
              <w:jc w:val="both"/>
            </w:pPr>
            <w:r>
              <w:rPr>
                <w:rFonts w:ascii="Times New Roman"/>
                <w:b w:val="false"/>
                <w:i w:val="false"/>
                <w:color w:val="000000"/>
                <w:sz w:val="20"/>
              </w:rPr>
              <w:t>
информатика _________________________________</w:t>
            </w:r>
          </w:p>
          <w:p>
            <w:pPr>
              <w:spacing w:after="20"/>
              <w:ind w:left="20"/>
              <w:jc w:val="both"/>
            </w:pPr>
            <w:r>
              <w:rPr>
                <w:rFonts w:ascii="Times New Roman"/>
                <w:b w:val="false"/>
                <w:i w:val="false"/>
                <w:color w:val="000000"/>
                <w:sz w:val="20"/>
              </w:rPr>
              <w:t>
география ____________________________________</w:t>
            </w:r>
          </w:p>
          <w:p>
            <w:pPr>
              <w:spacing w:after="20"/>
              <w:ind w:left="20"/>
              <w:jc w:val="both"/>
            </w:pPr>
            <w:r>
              <w:rPr>
                <w:rFonts w:ascii="Times New Roman"/>
                <w:b w:val="false"/>
                <w:i w:val="false"/>
                <w:color w:val="000000"/>
                <w:sz w:val="20"/>
              </w:rPr>
              <w:t>
биология _____________________________________</w:t>
            </w:r>
          </w:p>
          <w:p>
            <w:pPr>
              <w:spacing w:after="20"/>
              <w:ind w:left="20"/>
              <w:jc w:val="both"/>
            </w:pPr>
            <w:r>
              <w:rPr>
                <w:rFonts w:ascii="Times New Roman"/>
                <w:b w:val="false"/>
                <w:i w:val="false"/>
                <w:color w:val="000000"/>
                <w:sz w:val="20"/>
              </w:rPr>
              <w:t>
физика _______________________________________</w:t>
            </w:r>
          </w:p>
          <w:p>
            <w:pPr>
              <w:spacing w:after="20"/>
              <w:ind w:left="20"/>
              <w:jc w:val="both"/>
            </w:pPr>
            <w:r>
              <w:rPr>
                <w:rFonts w:ascii="Times New Roman"/>
                <w:b w:val="false"/>
                <w:i w:val="false"/>
                <w:color w:val="000000"/>
                <w:sz w:val="20"/>
              </w:rPr>
              <w:t>
химия ________________________________________</w:t>
            </w:r>
          </w:p>
          <w:p>
            <w:pPr>
              <w:spacing w:after="20"/>
              <w:ind w:left="20"/>
              <w:jc w:val="both"/>
            </w:pPr>
            <w:r>
              <w:rPr>
                <w:rFonts w:ascii="Times New Roman"/>
                <w:b w:val="false"/>
                <w:i w:val="false"/>
                <w:color w:val="000000"/>
                <w:sz w:val="20"/>
              </w:rPr>
              <w:t>
дүние жүзі тарихы _____________________________</w:t>
            </w:r>
          </w:p>
          <w:p>
            <w:pPr>
              <w:spacing w:after="20"/>
              <w:ind w:left="20"/>
              <w:jc w:val="both"/>
            </w:pPr>
            <w:r>
              <w:rPr>
                <w:rFonts w:ascii="Times New Roman"/>
                <w:b w:val="false"/>
                <w:i w:val="false"/>
                <w:color w:val="000000"/>
                <w:sz w:val="20"/>
              </w:rPr>
              <w:t>
Қазақстан тарихы _____________________________</w:t>
            </w:r>
          </w:p>
          <w:p>
            <w:pPr>
              <w:spacing w:after="20"/>
              <w:ind w:left="20"/>
              <w:jc w:val="both"/>
            </w:pPr>
            <w:r>
              <w:rPr>
                <w:rFonts w:ascii="Times New Roman"/>
                <w:b w:val="false"/>
                <w:i w:val="false"/>
                <w:color w:val="000000"/>
                <w:sz w:val="20"/>
              </w:rPr>
              <w:t>
құқық негіздері _______________________________</w:t>
            </w:r>
          </w:p>
          <w:p>
            <w:pPr>
              <w:spacing w:after="20"/>
              <w:ind w:left="20"/>
              <w:jc w:val="both"/>
            </w:pPr>
            <w:r>
              <w:rPr>
                <w:rFonts w:ascii="Times New Roman"/>
                <w:b w:val="false"/>
                <w:i w:val="false"/>
                <w:color w:val="000000"/>
                <w:sz w:val="20"/>
              </w:rPr>
              <w:t>
музыка _____________________________________</w:t>
            </w:r>
          </w:p>
          <w:p>
            <w:pPr>
              <w:spacing w:after="20"/>
              <w:ind w:left="20"/>
              <w:jc w:val="both"/>
            </w:pPr>
            <w:r>
              <w:rPr>
                <w:rFonts w:ascii="Times New Roman"/>
                <w:b w:val="false"/>
                <w:i w:val="false"/>
                <w:color w:val="000000"/>
                <w:sz w:val="20"/>
              </w:rPr>
              <w:t>
көркем еңбек ________________________________</w:t>
            </w:r>
          </w:p>
          <w:p>
            <w:pPr>
              <w:spacing w:after="20"/>
              <w:ind w:left="20"/>
              <w:jc w:val="both"/>
            </w:pPr>
            <w:r>
              <w:rPr>
                <w:rFonts w:ascii="Times New Roman"/>
                <w:b w:val="false"/>
                <w:i w:val="false"/>
                <w:color w:val="000000"/>
                <w:sz w:val="20"/>
              </w:rPr>
              <w:t>
дене шынықтыру _____________________________</w:t>
            </w:r>
          </w:p>
          <w:p>
            <w:pPr>
              <w:spacing w:after="20"/>
              <w:ind w:left="20"/>
              <w:jc w:val="both"/>
            </w:pPr>
            <w:r>
              <w:rPr>
                <w:rFonts w:ascii="Times New Roman"/>
                <w:b w:val="false"/>
                <w:i w:val="false"/>
                <w:color w:val="000000"/>
                <w:sz w:val="20"/>
              </w:rPr>
              <w:t>
таңдауы бойынша курстар ______________________</w:t>
            </w:r>
          </w:p>
          <w:p>
            <w:pPr>
              <w:spacing w:after="20"/>
              <w:ind w:left="20"/>
              <w:jc w:val="both"/>
            </w:pPr>
            <w:r>
              <w:rPr>
                <w:rFonts w:ascii="Times New Roman"/>
                <w:b w:val="false"/>
                <w:i w:val="false"/>
                <w:color w:val="000000"/>
                <w:sz w:val="20"/>
              </w:rPr>
              <w:t>
__________________________факультативтік курстар</w:t>
            </w:r>
          </w:p>
          <w:p>
            <w:pPr>
              <w:spacing w:after="20"/>
              <w:ind w:left="20"/>
              <w:jc w:val="both"/>
            </w:pPr>
            <w:r>
              <w:rPr>
                <w:rFonts w:ascii="Times New Roman"/>
                <w:b w:val="false"/>
                <w:i w:val="false"/>
                <w:color w:val="000000"/>
                <w:sz w:val="20"/>
              </w:rPr>
              <w:t>
бойынша бағдарламаны орындады.</w:t>
            </w:r>
          </w:p>
          <w:p>
            <w:pPr>
              <w:spacing w:after="20"/>
              <w:ind w:left="20"/>
              <w:jc w:val="both"/>
            </w:pPr>
            <w:r>
              <w:rPr>
                <w:rFonts w:ascii="Times New Roman"/>
                <w:b w:val="false"/>
                <w:i w:val="false"/>
                <w:color w:val="000000"/>
                <w:sz w:val="20"/>
              </w:rPr>
              <w:t>
Директор _________________/ __________/</w:t>
            </w:r>
          </w:p>
          <w:p>
            <w:pPr>
              <w:spacing w:after="20"/>
              <w:ind w:left="20"/>
              <w:jc w:val="both"/>
            </w:pPr>
            <w:r>
              <w:rPr>
                <w:rFonts w:ascii="Times New Roman"/>
                <w:b w:val="false"/>
                <w:i w:val="false"/>
                <w:color w:val="000000"/>
                <w:sz w:val="20"/>
              </w:rPr>
              <w:t>
Директордың орынбасары __________/ ________/</w:t>
            </w:r>
          </w:p>
          <w:p>
            <w:pPr>
              <w:spacing w:after="20"/>
              <w:ind w:left="20"/>
              <w:jc w:val="both"/>
            </w:pPr>
            <w:r>
              <w:rPr>
                <w:rFonts w:ascii="Times New Roman"/>
                <w:b w:val="false"/>
                <w:i w:val="false"/>
                <w:color w:val="000000"/>
                <w:sz w:val="20"/>
              </w:rPr>
              <w:t>
Сынып жетекшісі _________________/ ___________/</w:t>
            </w:r>
          </w:p>
          <w:p>
            <w:pPr>
              <w:spacing w:after="20"/>
              <w:ind w:left="20"/>
              <w:jc w:val="both"/>
            </w:pPr>
            <w:r>
              <w:rPr>
                <w:rFonts w:ascii="Times New Roman"/>
                <w:b w:val="false"/>
                <w:i w:val="false"/>
                <w:color w:val="000000"/>
                <w:sz w:val="20"/>
              </w:rPr>
              <w:t>
М.О.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к аттестату</w:t>
            </w:r>
          </w:p>
          <w:p>
            <w:pPr>
              <w:spacing w:after="20"/>
              <w:ind w:left="20"/>
              <w:jc w:val="both"/>
            </w:pPr>
            <w:r>
              <w:rPr>
                <w:rFonts w:ascii="Times New Roman"/>
                <w:b w:val="false"/>
                <w:i w:val="false"/>
                <w:color w:val="000000"/>
                <w:sz w:val="20"/>
              </w:rPr>
              <w:t>
об основном среднем образовании</w:t>
            </w:r>
          </w:p>
          <w:p>
            <w:pPr>
              <w:spacing w:after="20"/>
              <w:ind w:left="20"/>
              <w:jc w:val="both"/>
            </w:pPr>
            <w:r>
              <w:rPr>
                <w:rFonts w:ascii="Times New Roman"/>
                <w:b w:val="false"/>
                <w:i w:val="false"/>
                <w:color w:val="000000"/>
                <w:sz w:val="20"/>
              </w:rPr>
              <w:t>
(без аттестата НОБ № недействительно)</w:t>
            </w:r>
          </w:p>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(фамилия, имя, отчество (при его наличии) _______________________________________</w:t>
            </w:r>
          </w:p>
          <w:p>
            <w:pPr>
              <w:spacing w:after="20"/>
              <w:ind w:left="20"/>
              <w:jc w:val="both"/>
            </w:pPr>
            <w:r>
              <w:rPr>
                <w:rFonts w:ascii="Times New Roman"/>
                <w:b w:val="false"/>
                <w:i w:val="false"/>
                <w:color w:val="000000"/>
                <w:sz w:val="20"/>
              </w:rPr>
              <w:t>
за время обучения в _____________________</w:t>
            </w:r>
          </w:p>
          <w:p>
            <w:pPr>
              <w:spacing w:after="20"/>
              <w:ind w:left="20"/>
              <w:jc w:val="both"/>
            </w:pPr>
            <w:r>
              <w:rPr>
                <w:rFonts w:ascii="Times New Roman"/>
                <w:b w:val="false"/>
                <w:i w:val="false"/>
                <w:color w:val="000000"/>
                <w:sz w:val="20"/>
              </w:rPr>
              <w:t>
(полное наименование организации образования) _________________________________________</w:t>
            </w:r>
          </w:p>
          <w:p>
            <w:pPr>
              <w:spacing w:after="20"/>
              <w:ind w:left="20"/>
              <w:jc w:val="both"/>
            </w:pPr>
            <w:r>
              <w:rPr>
                <w:rFonts w:ascii="Times New Roman"/>
                <w:b w:val="false"/>
                <w:i w:val="false"/>
                <w:color w:val="000000"/>
                <w:sz w:val="20"/>
              </w:rPr>
              <w:t>
показал (-а) следующие знания:</w:t>
            </w:r>
          </w:p>
          <w:p>
            <w:pPr>
              <w:spacing w:after="20"/>
              <w:ind w:left="20"/>
              <w:jc w:val="both"/>
            </w:pPr>
            <w:r>
              <w:rPr>
                <w:rFonts w:ascii="Times New Roman"/>
                <w:b w:val="false"/>
                <w:i w:val="false"/>
                <w:color w:val="000000"/>
                <w:sz w:val="20"/>
              </w:rPr>
              <w:t>
казахский язык ___________________________</w:t>
            </w:r>
          </w:p>
          <w:p>
            <w:pPr>
              <w:spacing w:after="20"/>
              <w:ind w:left="20"/>
              <w:jc w:val="both"/>
            </w:pPr>
            <w:r>
              <w:rPr>
                <w:rFonts w:ascii="Times New Roman"/>
                <w:b w:val="false"/>
                <w:i w:val="false"/>
                <w:color w:val="000000"/>
                <w:sz w:val="20"/>
              </w:rPr>
              <w:t>
казахская литература _____________________</w:t>
            </w:r>
          </w:p>
          <w:p>
            <w:pPr>
              <w:spacing w:after="20"/>
              <w:ind w:left="20"/>
              <w:jc w:val="both"/>
            </w:pPr>
            <w:r>
              <w:rPr>
                <w:rFonts w:ascii="Times New Roman"/>
                <w:b w:val="false"/>
                <w:i w:val="false"/>
                <w:color w:val="000000"/>
                <w:sz w:val="20"/>
              </w:rPr>
              <w:t>
казахский язык и литература _______________</w:t>
            </w:r>
          </w:p>
          <w:p>
            <w:pPr>
              <w:spacing w:after="20"/>
              <w:ind w:left="20"/>
              <w:jc w:val="both"/>
            </w:pPr>
            <w:r>
              <w:rPr>
                <w:rFonts w:ascii="Times New Roman"/>
                <w:b w:val="false"/>
                <w:i w:val="false"/>
                <w:color w:val="000000"/>
                <w:sz w:val="20"/>
              </w:rPr>
              <w:t>
русский язык ____________________________</w:t>
            </w:r>
          </w:p>
          <w:p>
            <w:pPr>
              <w:spacing w:after="20"/>
              <w:ind w:left="20"/>
              <w:jc w:val="both"/>
            </w:pPr>
            <w:r>
              <w:rPr>
                <w:rFonts w:ascii="Times New Roman"/>
                <w:b w:val="false"/>
                <w:i w:val="false"/>
                <w:color w:val="000000"/>
                <w:sz w:val="20"/>
              </w:rPr>
              <w:t>
русская литература ______________________</w:t>
            </w:r>
          </w:p>
          <w:p>
            <w:pPr>
              <w:spacing w:after="20"/>
              <w:ind w:left="20"/>
              <w:jc w:val="both"/>
            </w:pPr>
            <w:r>
              <w:rPr>
                <w:rFonts w:ascii="Times New Roman"/>
                <w:b w:val="false"/>
                <w:i w:val="false"/>
                <w:color w:val="000000"/>
                <w:sz w:val="20"/>
              </w:rPr>
              <w:t>
русский язык и литература ________________</w:t>
            </w:r>
          </w:p>
          <w:p>
            <w:pPr>
              <w:spacing w:after="20"/>
              <w:ind w:left="20"/>
              <w:jc w:val="both"/>
            </w:pPr>
            <w:r>
              <w:rPr>
                <w:rFonts w:ascii="Times New Roman"/>
                <w:b w:val="false"/>
                <w:i w:val="false"/>
                <w:color w:val="000000"/>
                <w:sz w:val="20"/>
              </w:rPr>
              <w:t>
родной язык ____________________________</w:t>
            </w:r>
          </w:p>
          <w:p>
            <w:pPr>
              <w:spacing w:after="20"/>
              <w:ind w:left="20"/>
              <w:jc w:val="both"/>
            </w:pPr>
            <w:r>
              <w:rPr>
                <w:rFonts w:ascii="Times New Roman"/>
                <w:b w:val="false"/>
                <w:i w:val="false"/>
                <w:color w:val="000000"/>
                <w:sz w:val="20"/>
              </w:rPr>
              <w:t>
( ) литература ___________________________</w:t>
            </w:r>
          </w:p>
          <w:p>
            <w:pPr>
              <w:spacing w:after="20"/>
              <w:ind w:left="20"/>
              <w:jc w:val="both"/>
            </w:pPr>
            <w:r>
              <w:rPr>
                <w:rFonts w:ascii="Times New Roman"/>
                <w:b w:val="false"/>
                <w:i w:val="false"/>
                <w:color w:val="000000"/>
                <w:sz w:val="20"/>
              </w:rPr>
              <w:t>
иностранный язык (язык обучения) ________</w:t>
            </w:r>
          </w:p>
          <w:p>
            <w:pPr>
              <w:spacing w:after="20"/>
              <w:ind w:left="20"/>
              <w:jc w:val="both"/>
            </w:pPr>
            <w:r>
              <w:rPr>
                <w:rFonts w:ascii="Times New Roman"/>
                <w:b w:val="false"/>
                <w:i w:val="false"/>
                <w:color w:val="000000"/>
                <w:sz w:val="20"/>
              </w:rPr>
              <w:t>
алгебра _______________________________</w:t>
            </w:r>
          </w:p>
          <w:p>
            <w:pPr>
              <w:spacing w:after="20"/>
              <w:ind w:left="20"/>
              <w:jc w:val="both"/>
            </w:pPr>
            <w:r>
              <w:rPr>
                <w:rFonts w:ascii="Times New Roman"/>
                <w:b w:val="false"/>
                <w:i w:val="false"/>
                <w:color w:val="000000"/>
                <w:sz w:val="20"/>
              </w:rPr>
              <w:t>
геометрия _____________________________</w:t>
            </w:r>
          </w:p>
          <w:p>
            <w:pPr>
              <w:spacing w:after="20"/>
              <w:ind w:left="20"/>
              <w:jc w:val="both"/>
            </w:pPr>
            <w:r>
              <w:rPr>
                <w:rFonts w:ascii="Times New Roman"/>
                <w:b w:val="false"/>
                <w:i w:val="false"/>
                <w:color w:val="000000"/>
                <w:sz w:val="20"/>
              </w:rPr>
              <w:t>
информатика __________________________</w:t>
            </w:r>
          </w:p>
          <w:p>
            <w:pPr>
              <w:spacing w:after="20"/>
              <w:ind w:left="20"/>
              <w:jc w:val="both"/>
            </w:pPr>
            <w:r>
              <w:rPr>
                <w:rFonts w:ascii="Times New Roman"/>
                <w:b w:val="false"/>
                <w:i w:val="false"/>
                <w:color w:val="000000"/>
                <w:sz w:val="20"/>
              </w:rPr>
              <w:t>
география _____________________________</w:t>
            </w:r>
          </w:p>
          <w:p>
            <w:pPr>
              <w:spacing w:after="20"/>
              <w:ind w:left="20"/>
              <w:jc w:val="both"/>
            </w:pPr>
            <w:r>
              <w:rPr>
                <w:rFonts w:ascii="Times New Roman"/>
                <w:b w:val="false"/>
                <w:i w:val="false"/>
                <w:color w:val="000000"/>
                <w:sz w:val="20"/>
              </w:rPr>
              <w:t>
биология ______________________________</w:t>
            </w:r>
          </w:p>
          <w:p>
            <w:pPr>
              <w:spacing w:after="20"/>
              <w:ind w:left="20"/>
              <w:jc w:val="both"/>
            </w:pPr>
            <w:r>
              <w:rPr>
                <w:rFonts w:ascii="Times New Roman"/>
                <w:b w:val="false"/>
                <w:i w:val="false"/>
                <w:color w:val="000000"/>
                <w:sz w:val="20"/>
              </w:rPr>
              <w:t>
физика ________________________________</w:t>
            </w:r>
          </w:p>
          <w:p>
            <w:pPr>
              <w:spacing w:after="20"/>
              <w:ind w:left="20"/>
              <w:jc w:val="both"/>
            </w:pPr>
            <w:r>
              <w:rPr>
                <w:rFonts w:ascii="Times New Roman"/>
                <w:b w:val="false"/>
                <w:i w:val="false"/>
                <w:color w:val="000000"/>
                <w:sz w:val="20"/>
              </w:rPr>
              <w:t>
химия _________________________________</w:t>
            </w:r>
          </w:p>
          <w:p>
            <w:pPr>
              <w:spacing w:after="20"/>
              <w:ind w:left="20"/>
              <w:jc w:val="both"/>
            </w:pPr>
            <w:r>
              <w:rPr>
                <w:rFonts w:ascii="Times New Roman"/>
                <w:b w:val="false"/>
                <w:i w:val="false"/>
                <w:color w:val="000000"/>
                <w:sz w:val="20"/>
              </w:rPr>
              <w:t>
всемирная история _____________________</w:t>
            </w:r>
          </w:p>
          <w:p>
            <w:pPr>
              <w:spacing w:after="20"/>
              <w:ind w:left="20"/>
              <w:jc w:val="both"/>
            </w:pPr>
            <w:r>
              <w:rPr>
                <w:rFonts w:ascii="Times New Roman"/>
                <w:b w:val="false"/>
                <w:i w:val="false"/>
                <w:color w:val="000000"/>
                <w:sz w:val="20"/>
              </w:rPr>
              <w:t>
история Казахстана _____________________</w:t>
            </w:r>
          </w:p>
          <w:p>
            <w:pPr>
              <w:spacing w:after="20"/>
              <w:ind w:left="20"/>
              <w:jc w:val="both"/>
            </w:pPr>
            <w:r>
              <w:rPr>
                <w:rFonts w:ascii="Times New Roman"/>
                <w:b w:val="false"/>
                <w:i w:val="false"/>
                <w:color w:val="000000"/>
                <w:sz w:val="20"/>
              </w:rPr>
              <w:t>
основы права __________________________</w:t>
            </w:r>
          </w:p>
          <w:p>
            <w:pPr>
              <w:spacing w:after="20"/>
              <w:ind w:left="20"/>
              <w:jc w:val="both"/>
            </w:pPr>
            <w:r>
              <w:rPr>
                <w:rFonts w:ascii="Times New Roman"/>
                <w:b w:val="false"/>
                <w:i w:val="false"/>
                <w:color w:val="000000"/>
                <w:sz w:val="20"/>
              </w:rPr>
              <w:t>
музыка _______________________________</w:t>
            </w:r>
          </w:p>
          <w:p>
            <w:pPr>
              <w:spacing w:after="20"/>
              <w:ind w:left="20"/>
              <w:jc w:val="both"/>
            </w:pPr>
            <w:r>
              <w:rPr>
                <w:rFonts w:ascii="Times New Roman"/>
                <w:b w:val="false"/>
                <w:i w:val="false"/>
                <w:color w:val="000000"/>
                <w:sz w:val="20"/>
              </w:rPr>
              <w:t>
художественный труд ___________________</w:t>
            </w:r>
          </w:p>
          <w:p>
            <w:pPr>
              <w:spacing w:after="20"/>
              <w:ind w:left="20"/>
              <w:jc w:val="both"/>
            </w:pPr>
            <w:r>
              <w:rPr>
                <w:rFonts w:ascii="Times New Roman"/>
                <w:b w:val="false"/>
                <w:i w:val="false"/>
                <w:color w:val="000000"/>
                <w:sz w:val="20"/>
              </w:rPr>
              <w:t>
физическая культура ____________________</w:t>
            </w:r>
          </w:p>
          <w:p>
            <w:pPr>
              <w:spacing w:after="20"/>
              <w:ind w:left="20"/>
              <w:jc w:val="both"/>
            </w:pPr>
            <w:r>
              <w:rPr>
                <w:rFonts w:ascii="Times New Roman"/>
                <w:b w:val="false"/>
                <w:i w:val="false"/>
                <w:color w:val="000000"/>
                <w:sz w:val="20"/>
              </w:rPr>
              <w:t>
курсы по выбору 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Выполнил (-а) программу по факу</w:t>
            </w:r>
          </w:p>
          <w:p>
            <w:pPr>
              <w:spacing w:after="20"/>
              <w:ind w:left="20"/>
              <w:jc w:val="both"/>
            </w:pPr>
            <w:r>
              <w:rPr>
                <w:rFonts w:ascii="Times New Roman"/>
                <w:b w:val="false"/>
                <w:i w:val="false"/>
                <w:color w:val="000000"/>
                <w:sz w:val="20"/>
              </w:rPr>
              <w:t>
льтативным курсам</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Директор ______________/ __________/</w:t>
            </w:r>
          </w:p>
          <w:p>
            <w:pPr>
              <w:spacing w:after="20"/>
              <w:ind w:left="20"/>
              <w:jc w:val="both"/>
            </w:pPr>
            <w:r>
              <w:rPr>
                <w:rFonts w:ascii="Times New Roman"/>
                <w:b w:val="false"/>
                <w:i w:val="false"/>
                <w:color w:val="000000"/>
                <w:sz w:val="20"/>
              </w:rPr>
              <w:t>
Заместитель директора __________/ ________/</w:t>
            </w:r>
          </w:p>
          <w:p>
            <w:pPr>
              <w:spacing w:after="20"/>
              <w:ind w:left="20"/>
              <w:jc w:val="both"/>
            </w:pPr>
            <w:r>
              <w:rPr>
                <w:rFonts w:ascii="Times New Roman"/>
                <w:b w:val="false"/>
                <w:i w:val="false"/>
                <w:color w:val="000000"/>
                <w:sz w:val="20"/>
              </w:rPr>
              <w:t>
Классный руководитель __________/ _______/</w:t>
            </w:r>
          </w:p>
          <w:p>
            <w:pPr>
              <w:spacing w:after="20"/>
              <w:ind w:left="20"/>
              <w:jc w:val="both"/>
            </w:pPr>
            <w:r>
              <w:rPr>
                <w:rFonts w:ascii="Times New Roman"/>
                <w:b w:val="false"/>
                <w:i w:val="false"/>
                <w:color w:val="000000"/>
                <w:sz w:val="20"/>
              </w:rPr>
              <w:t>
М.П.</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39 бұйрығына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Негізгі орта білім туралы аттестат</w:t>
      </w:r>
    </w:p>
    <w:p>
      <w:pPr>
        <w:spacing w:after="0"/>
        <w:ind w:left="0"/>
        <w:jc w:val="both"/>
      </w:pPr>
      <w:r>
        <w:rPr>
          <w:rFonts w:ascii="Times New Roman"/>
          <w:b w:val="false"/>
          <w:i w:val="false"/>
          <w:color w:val="ff0000"/>
          <w:sz w:val="28"/>
        </w:rPr>
        <w:t xml:space="preserve">
      Ескерту. 5-қосымша жаңа редакцияда – ҚР Білім және ғылым министрінің 16.05.2018 </w:t>
      </w:r>
      <w:r>
        <w:rPr>
          <w:rFonts w:ascii="Times New Roman"/>
          <w:b w:val="false"/>
          <w:i w:val="false"/>
          <w:color w:val="ff0000"/>
          <w:sz w:val="28"/>
        </w:rPr>
        <w:t>№ 210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Негізгі орта білім туралы  АТТЕСТАТ</w:t>
            </w:r>
          </w:p>
          <w:p>
            <w:pPr>
              <w:spacing w:after="20"/>
              <w:ind w:left="20"/>
              <w:jc w:val="both"/>
            </w:pPr>
            <w:r>
              <w:rPr>
                <w:rFonts w:ascii="Times New Roman"/>
                <w:b w:val="false"/>
                <w:i w:val="false"/>
                <w:color w:val="000000"/>
                <w:sz w:val="20"/>
              </w:rPr>
              <w:t>
Серия БТ № __________________</w:t>
            </w:r>
          </w:p>
          <w:p>
            <w:pPr>
              <w:spacing w:after="20"/>
              <w:ind w:left="20"/>
              <w:jc w:val="both"/>
            </w:pPr>
            <w:r>
              <w:rPr>
                <w:rFonts w:ascii="Times New Roman"/>
                <w:b w:val="false"/>
                <w:i w:val="false"/>
                <w:color w:val="000000"/>
                <w:sz w:val="20"/>
              </w:rPr>
              <w:t>
Осы аттестат ________жылы____________</w:t>
            </w:r>
          </w:p>
          <w:p>
            <w:pPr>
              <w:spacing w:after="20"/>
              <w:ind w:left="20"/>
              <w:jc w:val="both"/>
            </w:pPr>
            <w:r>
              <w:rPr>
                <w:rFonts w:ascii="Times New Roman"/>
                <w:b w:val="false"/>
                <w:i w:val="false"/>
                <w:color w:val="000000"/>
                <w:sz w:val="20"/>
              </w:rPr>
              <w:t>
(білім беру ұйымының (мектебінің)</w:t>
            </w:r>
          </w:p>
          <w:p>
            <w:pPr>
              <w:spacing w:after="20"/>
              <w:ind w:left="20"/>
              <w:jc w:val="both"/>
            </w:pPr>
            <w:r>
              <w:rPr>
                <w:rFonts w:ascii="Times New Roman"/>
                <w:b w:val="false"/>
                <w:i w:val="false"/>
                <w:color w:val="000000"/>
                <w:sz w:val="20"/>
              </w:rPr>
              <w:t>
толық атауы)_________________бітірген</w:t>
            </w:r>
          </w:p>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(тегі, аты, әкесінің аты) (болған жағдайда)</w:t>
            </w:r>
          </w:p>
          <w:p>
            <w:pPr>
              <w:spacing w:after="20"/>
              <w:ind w:left="20"/>
              <w:jc w:val="both"/>
            </w:pPr>
            <w:r>
              <w:rPr>
                <w:rFonts w:ascii="Times New Roman"/>
                <w:b w:val="false"/>
                <w:i w:val="false"/>
                <w:color w:val="000000"/>
                <w:sz w:val="20"/>
              </w:rPr>
              <w:t>
______________________________берілді.</w:t>
            </w:r>
          </w:p>
          <w:p>
            <w:pPr>
              <w:spacing w:after="20"/>
              <w:ind w:left="20"/>
              <w:jc w:val="both"/>
            </w:pPr>
            <w:r>
              <w:rPr>
                <w:rFonts w:ascii="Times New Roman"/>
                <w:b w:val="false"/>
                <w:i w:val="false"/>
                <w:color w:val="000000"/>
                <w:sz w:val="20"/>
              </w:rPr>
              <w:t>
Директор _______/ __________/</w:t>
            </w:r>
          </w:p>
          <w:p>
            <w:pPr>
              <w:spacing w:after="20"/>
              <w:ind w:left="20"/>
              <w:jc w:val="both"/>
            </w:pPr>
            <w:r>
              <w:rPr>
                <w:rFonts w:ascii="Times New Roman"/>
                <w:b w:val="false"/>
                <w:i w:val="false"/>
                <w:color w:val="000000"/>
                <w:sz w:val="20"/>
              </w:rPr>
              <w:t>
Директордың орынбасары _______/ ______/</w:t>
            </w:r>
          </w:p>
          <w:p>
            <w:pPr>
              <w:spacing w:after="20"/>
              <w:ind w:left="20"/>
              <w:jc w:val="both"/>
            </w:pPr>
            <w:r>
              <w:rPr>
                <w:rFonts w:ascii="Times New Roman"/>
                <w:b w:val="false"/>
                <w:i w:val="false"/>
                <w:color w:val="000000"/>
                <w:sz w:val="20"/>
              </w:rPr>
              <w:t>
Сынып жетекшісі ________/ __________/</w:t>
            </w:r>
          </w:p>
          <w:p>
            <w:pPr>
              <w:spacing w:after="20"/>
              <w:ind w:left="20"/>
              <w:jc w:val="both"/>
            </w:pPr>
            <w:r>
              <w:rPr>
                <w:rFonts w:ascii="Times New Roman"/>
                <w:b w:val="false"/>
                <w:i w:val="false"/>
                <w:color w:val="000000"/>
                <w:sz w:val="20"/>
              </w:rPr>
              <w:t>
М.О.</w:t>
            </w:r>
          </w:p>
          <w:p>
            <w:pPr>
              <w:spacing w:after="20"/>
              <w:ind w:left="20"/>
              <w:jc w:val="both"/>
            </w:pPr>
            <w:r>
              <w:rPr>
                <w:rFonts w:ascii="Times New Roman"/>
                <w:b w:val="false"/>
                <w:i w:val="false"/>
                <w:color w:val="000000"/>
                <w:sz w:val="20"/>
              </w:rPr>
              <w:t>
Елді мекен __________________</w:t>
            </w:r>
          </w:p>
          <w:p>
            <w:pPr>
              <w:spacing w:after="20"/>
              <w:ind w:left="20"/>
              <w:jc w:val="both"/>
            </w:pPr>
            <w:r>
              <w:rPr>
                <w:rFonts w:ascii="Times New Roman"/>
                <w:b w:val="false"/>
                <w:i w:val="false"/>
                <w:color w:val="000000"/>
                <w:sz w:val="20"/>
              </w:rPr>
              <w:t>
_____ жылғы "___" _________ берілді.</w:t>
            </w:r>
          </w:p>
          <w:p>
            <w:pPr>
              <w:spacing w:after="20"/>
              <w:ind w:left="20"/>
              <w:jc w:val="both"/>
            </w:pPr>
            <w:r>
              <w:rPr>
                <w:rFonts w:ascii="Times New Roman"/>
                <w:b w:val="false"/>
                <w:i w:val="false"/>
                <w:color w:val="000000"/>
                <w:sz w:val="20"/>
              </w:rPr>
              <w:t>
Тіркеу нөмірі № 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АТТЕСТАТ об основном среднем образовании</w:t>
            </w:r>
          </w:p>
          <w:p>
            <w:pPr>
              <w:spacing w:after="20"/>
              <w:ind w:left="20"/>
              <w:jc w:val="both"/>
            </w:pPr>
            <w:r>
              <w:rPr>
                <w:rFonts w:ascii="Times New Roman"/>
                <w:b w:val="false"/>
                <w:i w:val="false"/>
                <w:color w:val="000000"/>
                <w:sz w:val="20"/>
              </w:rPr>
              <w:t>
Серия БТ № __________________</w:t>
            </w:r>
          </w:p>
          <w:p>
            <w:pPr>
              <w:spacing w:after="20"/>
              <w:ind w:left="20"/>
              <w:jc w:val="both"/>
            </w:pPr>
            <w:r>
              <w:rPr>
                <w:rFonts w:ascii="Times New Roman"/>
                <w:b w:val="false"/>
                <w:i w:val="false"/>
                <w:color w:val="000000"/>
                <w:sz w:val="20"/>
              </w:rPr>
              <w:t>
Настоящий аттестат выдан_________________</w:t>
            </w:r>
          </w:p>
          <w:p>
            <w:pPr>
              <w:spacing w:after="20"/>
              <w:ind w:left="20"/>
              <w:jc w:val="both"/>
            </w:pPr>
            <w:r>
              <w:rPr>
                <w:rFonts w:ascii="Times New Roman"/>
                <w:b w:val="false"/>
                <w:i w:val="false"/>
                <w:color w:val="000000"/>
                <w:sz w:val="20"/>
              </w:rPr>
              <w:t>
фамилия, имя, отчество) (при его наличии)</w:t>
            </w:r>
          </w:p>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окончившему (-ей) в ______ году</w:t>
            </w:r>
          </w:p>
          <w:p>
            <w:pPr>
              <w:spacing w:after="20"/>
              <w:ind w:left="20"/>
              <w:jc w:val="both"/>
            </w:pPr>
            <w:r>
              <w:rPr>
                <w:rFonts w:ascii="Times New Roman"/>
                <w:b w:val="false"/>
                <w:i w:val="false"/>
                <w:color w:val="000000"/>
                <w:sz w:val="20"/>
              </w:rPr>
              <w:t>
__________________________</w:t>
            </w:r>
          </w:p>
          <w:p>
            <w:pPr>
              <w:spacing w:after="20"/>
              <w:ind w:left="20"/>
              <w:jc w:val="both"/>
            </w:pPr>
            <w:r>
              <w:rPr>
                <w:rFonts w:ascii="Times New Roman"/>
                <w:b w:val="false"/>
                <w:i w:val="false"/>
                <w:color w:val="000000"/>
                <w:sz w:val="20"/>
              </w:rPr>
              <w:t>
 (полное наименование организации образования (школы))</w:t>
            </w:r>
          </w:p>
          <w:p>
            <w:pPr>
              <w:spacing w:after="20"/>
              <w:ind w:left="20"/>
              <w:jc w:val="both"/>
            </w:pPr>
            <w:r>
              <w:rPr>
                <w:rFonts w:ascii="Times New Roman"/>
                <w:b w:val="false"/>
                <w:i w:val="false"/>
                <w:color w:val="000000"/>
                <w:sz w:val="20"/>
              </w:rPr>
              <w:t>
Директор _________/ __________/</w:t>
            </w:r>
          </w:p>
          <w:p>
            <w:pPr>
              <w:spacing w:after="20"/>
              <w:ind w:left="20"/>
              <w:jc w:val="both"/>
            </w:pPr>
            <w:r>
              <w:rPr>
                <w:rFonts w:ascii="Times New Roman"/>
                <w:b w:val="false"/>
                <w:i w:val="false"/>
                <w:color w:val="000000"/>
                <w:sz w:val="20"/>
              </w:rPr>
              <w:t>
Заместитель директора _______/ _________/</w:t>
            </w:r>
          </w:p>
          <w:p>
            <w:pPr>
              <w:spacing w:after="20"/>
              <w:ind w:left="20"/>
              <w:jc w:val="both"/>
            </w:pPr>
            <w:r>
              <w:rPr>
                <w:rFonts w:ascii="Times New Roman"/>
                <w:b w:val="false"/>
                <w:i w:val="false"/>
                <w:color w:val="000000"/>
                <w:sz w:val="20"/>
              </w:rPr>
              <w:t>
Классный руководитель ________/ _______/</w:t>
            </w:r>
          </w:p>
          <w:p>
            <w:pPr>
              <w:spacing w:after="20"/>
              <w:ind w:left="20"/>
              <w:jc w:val="both"/>
            </w:pPr>
            <w:r>
              <w:rPr>
                <w:rFonts w:ascii="Times New Roman"/>
                <w:b w:val="false"/>
                <w:i w:val="false"/>
                <w:color w:val="000000"/>
                <w:sz w:val="20"/>
              </w:rPr>
              <w:t>
М.П.</w:t>
            </w:r>
          </w:p>
          <w:p>
            <w:pPr>
              <w:spacing w:after="20"/>
              <w:ind w:left="20"/>
              <w:jc w:val="both"/>
            </w:pPr>
            <w:r>
              <w:rPr>
                <w:rFonts w:ascii="Times New Roman"/>
                <w:b w:val="false"/>
                <w:i w:val="false"/>
                <w:color w:val="000000"/>
                <w:sz w:val="20"/>
              </w:rPr>
              <w:t>
Населенный пункт __________________</w:t>
            </w:r>
          </w:p>
          <w:p>
            <w:pPr>
              <w:spacing w:after="20"/>
              <w:ind w:left="20"/>
              <w:jc w:val="both"/>
            </w:pPr>
            <w:r>
              <w:rPr>
                <w:rFonts w:ascii="Times New Roman"/>
                <w:b w:val="false"/>
                <w:i w:val="false"/>
                <w:color w:val="000000"/>
                <w:sz w:val="20"/>
              </w:rPr>
              <w:t>
Выдан "____" _______________ года</w:t>
            </w:r>
          </w:p>
          <w:p>
            <w:pPr>
              <w:spacing w:after="20"/>
              <w:ind w:left="20"/>
              <w:jc w:val="both"/>
            </w:pPr>
            <w:r>
              <w:rPr>
                <w:rFonts w:ascii="Times New Roman"/>
                <w:b w:val="false"/>
                <w:i w:val="false"/>
                <w:color w:val="000000"/>
                <w:sz w:val="20"/>
              </w:rPr>
              <w:t>
Регистрационный номер № ___________</w:t>
            </w:r>
          </w:p>
        </w:tc>
      </w:tr>
    </w:tbl>
    <w:p>
      <w:pPr>
        <w:spacing w:after="0"/>
        <w:ind w:left="0"/>
        <w:jc w:val="both"/>
      </w:pPr>
      <w:r>
        <w:rPr>
          <w:rFonts w:ascii="Times New Roman"/>
          <w:b w:val="false"/>
          <w:i w:val="false"/>
          <w:color w:val="000000"/>
          <w:sz w:val="28"/>
        </w:rPr>
        <w:t>
      Осы нысанды толтыру бойынша түсіндірме: арнайы мектепте, арнайы сыныптарда және инклюзивті білім беру жағдайында жалпы білім беретін мектептерде ерекше білім беруге қажеттілігі бар білім алушыларға (жеңіл және орташа ақыл-ой кемістігі бар) арналған.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39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Негізгі орта білім туралы аттестатқа қосымша</w:t>
      </w:r>
    </w:p>
    <w:p>
      <w:pPr>
        <w:spacing w:after="0"/>
        <w:ind w:left="0"/>
        <w:jc w:val="both"/>
      </w:pPr>
      <w:r>
        <w:rPr>
          <w:rFonts w:ascii="Times New Roman"/>
          <w:b w:val="false"/>
          <w:i w:val="false"/>
          <w:color w:val="ff0000"/>
          <w:sz w:val="28"/>
        </w:rPr>
        <w:t xml:space="preserve">
      Ескерту. Бұйрық 6-қосымшамен толықтырылды – ҚР Білім және ғылым министрінің 16.05.2018 </w:t>
      </w:r>
      <w:r>
        <w:rPr>
          <w:rFonts w:ascii="Times New Roman"/>
          <w:b w:val="false"/>
          <w:i w:val="false"/>
          <w:color w:val="ff0000"/>
          <w:sz w:val="28"/>
        </w:rPr>
        <w:t>№ 210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18.10.2023 </w:t>
      </w:r>
      <w:r>
        <w:rPr>
          <w:rFonts w:ascii="Times New Roman"/>
          <w:b w:val="false"/>
          <w:i w:val="false"/>
          <w:color w:val="ff0000"/>
          <w:sz w:val="28"/>
        </w:rPr>
        <w:t>№ 312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туралы</w:t>
            </w:r>
          </w:p>
          <w:p>
            <w:pPr>
              <w:spacing w:after="20"/>
              <w:ind w:left="20"/>
              <w:jc w:val="both"/>
            </w:pPr>
            <w:r>
              <w:rPr>
                <w:rFonts w:ascii="Times New Roman"/>
                <w:b w:val="false"/>
                <w:i w:val="false"/>
                <w:color w:val="000000"/>
                <w:sz w:val="20"/>
              </w:rPr>
              <w:t>
аттестатқа қосымша</w:t>
            </w:r>
          </w:p>
          <w:p>
            <w:pPr>
              <w:spacing w:after="20"/>
              <w:ind w:left="20"/>
              <w:jc w:val="both"/>
            </w:pPr>
            <w:r>
              <w:rPr>
                <w:rFonts w:ascii="Times New Roman"/>
                <w:b w:val="false"/>
                <w:i w:val="false"/>
                <w:color w:val="000000"/>
                <w:sz w:val="20"/>
              </w:rPr>
              <w:t>
(БТ № ___________ аттестатсыз жарамсыз)</w:t>
            </w:r>
          </w:p>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(тегі, аты, әкесінің аты (болған жағдайда)</w:t>
            </w:r>
          </w:p>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оқыған кезінде _______________________</w:t>
            </w:r>
          </w:p>
          <w:p>
            <w:pPr>
              <w:spacing w:after="20"/>
              <w:ind w:left="20"/>
              <w:jc w:val="both"/>
            </w:pPr>
            <w:r>
              <w:rPr>
                <w:rFonts w:ascii="Times New Roman"/>
                <w:b w:val="false"/>
                <w:i w:val="false"/>
                <w:color w:val="000000"/>
                <w:sz w:val="20"/>
              </w:rPr>
              <w:t>
(білім беру ұйымының толық атауы)</w:t>
            </w:r>
          </w:p>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бітірді және мынадай оқу пәндері бойынша оқытылды:</w:t>
            </w:r>
          </w:p>
          <w:p>
            <w:pPr>
              <w:spacing w:after="20"/>
              <w:ind w:left="20"/>
              <w:jc w:val="both"/>
            </w:pPr>
            <w:r>
              <w:rPr>
                <w:rFonts w:ascii="Times New Roman"/>
                <w:b w:val="false"/>
                <w:i w:val="false"/>
                <w:color w:val="000000"/>
                <w:sz w:val="20"/>
              </w:rPr>
              <w:t>
қазақ тілі _____________________________________</w:t>
            </w:r>
          </w:p>
          <w:p>
            <w:pPr>
              <w:spacing w:after="20"/>
              <w:ind w:left="20"/>
              <w:jc w:val="both"/>
            </w:pPr>
            <w:r>
              <w:rPr>
                <w:rFonts w:ascii="Times New Roman"/>
                <w:b w:val="false"/>
                <w:i w:val="false"/>
                <w:color w:val="000000"/>
                <w:sz w:val="20"/>
              </w:rPr>
              <w:t>
орыс тілі______________________________________</w:t>
            </w:r>
          </w:p>
          <w:p>
            <w:pPr>
              <w:spacing w:after="20"/>
              <w:ind w:left="20"/>
              <w:jc w:val="both"/>
            </w:pPr>
            <w:r>
              <w:rPr>
                <w:rFonts w:ascii="Times New Roman"/>
                <w:b w:val="false"/>
                <w:i w:val="false"/>
                <w:color w:val="000000"/>
                <w:sz w:val="20"/>
              </w:rPr>
              <w:t>
оқу және тіл дамыту ___________________________</w:t>
            </w:r>
          </w:p>
          <w:p>
            <w:pPr>
              <w:spacing w:after="20"/>
              <w:ind w:left="20"/>
              <w:jc w:val="both"/>
            </w:pPr>
            <w:r>
              <w:rPr>
                <w:rFonts w:ascii="Times New Roman"/>
                <w:b w:val="false"/>
                <w:i w:val="false"/>
                <w:color w:val="000000"/>
                <w:sz w:val="20"/>
              </w:rPr>
              <w:t>
математика __________________________________</w:t>
            </w:r>
          </w:p>
          <w:p>
            <w:pPr>
              <w:spacing w:after="20"/>
              <w:ind w:left="20"/>
              <w:jc w:val="both"/>
            </w:pPr>
            <w:r>
              <w:rPr>
                <w:rFonts w:ascii="Times New Roman"/>
                <w:b w:val="false"/>
                <w:i w:val="false"/>
                <w:color w:val="000000"/>
                <w:sz w:val="20"/>
              </w:rPr>
              <w:t>
информатика ________________________________</w:t>
            </w:r>
          </w:p>
          <w:p>
            <w:pPr>
              <w:spacing w:after="20"/>
              <w:ind w:left="20"/>
              <w:jc w:val="both"/>
            </w:pPr>
            <w:r>
              <w:rPr>
                <w:rFonts w:ascii="Times New Roman"/>
                <w:b w:val="false"/>
                <w:i w:val="false"/>
                <w:color w:val="000000"/>
                <w:sz w:val="20"/>
              </w:rPr>
              <w:t>
айналадағы әлем ____________________________</w:t>
            </w:r>
          </w:p>
          <w:p>
            <w:pPr>
              <w:spacing w:after="20"/>
              <w:ind w:left="20"/>
              <w:jc w:val="both"/>
            </w:pPr>
            <w:r>
              <w:rPr>
                <w:rFonts w:ascii="Times New Roman"/>
                <w:b w:val="false"/>
                <w:i w:val="false"/>
                <w:color w:val="000000"/>
                <w:sz w:val="20"/>
              </w:rPr>
              <w:t>
жаратылыстану______________________________</w:t>
            </w:r>
          </w:p>
          <w:p>
            <w:pPr>
              <w:spacing w:after="20"/>
              <w:ind w:left="20"/>
              <w:jc w:val="both"/>
            </w:pPr>
            <w:r>
              <w:rPr>
                <w:rFonts w:ascii="Times New Roman"/>
                <w:b w:val="false"/>
                <w:i w:val="false"/>
                <w:color w:val="000000"/>
                <w:sz w:val="20"/>
              </w:rPr>
              <w:t>
география __________________________________</w:t>
            </w:r>
          </w:p>
          <w:p>
            <w:pPr>
              <w:spacing w:after="20"/>
              <w:ind w:left="20"/>
              <w:jc w:val="both"/>
            </w:pPr>
            <w:r>
              <w:rPr>
                <w:rFonts w:ascii="Times New Roman"/>
                <w:b w:val="false"/>
                <w:i w:val="false"/>
                <w:color w:val="000000"/>
                <w:sz w:val="20"/>
              </w:rPr>
              <w:t>
Қазақстан тарихы ___________________________</w:t>
            </w:r>
          </w:p>
          <w:p>
            <w:pPr>
              <w:spacing w:after="20"/>
              <w:ind w:left="20"/>
              <w:jc w:val="both"/>
            </w:pPr>
            <w:r>
              <w:rPr>
                <w:rFonts w:ascii="Times New Roman"/>
                <w:b w:val="false"/>
                <w:i w:val="false"/>
                <w:color w:val="000000"/>
                <w:sz w:val="20"/>
              </w:rPr>
              <w:t>
қоғам және құқық ___________________________</w:t>
            </w:r>
          </w:p>
          <w:p>
            <w:pPr>
              <w:spacing w:after="20"/>
              <w:ind w:left="20"/>
              <w:jc w:val="both"/>
            </w:pPr>
            <w:r>
              <w:rPr>
                <w:rFonts w:ascii="Times New Roman"/>
                <w:b w:val="false"/>
                <w:i w:val="false"/>
                <w:color w:val="000000"/>
                <w:sz w:val="20"/>
              </w:rPr>
              <w:t>
бейнелеу өнері _____________________________</w:t>
            </w:r>
          </w:p>
          <w:p>
            <w:pPr>
              <w:spacing w:after="20"/>
              <w:ind w:left="20"/>
              <w:jc w:val="both"/>
            </w:pPr>
            <w:r>
              <w:rPr>
                <w:rFonts w:ascii="Times New Roman"/>
                <w:b w:val="false"/>
                <w:i w:val="false"/>
                <w:color w:val="000000"/>
                <w:sz w:val="20"/>
              </w:rPr>
              <w:t>
музыка ____________________________________</w:t>
            </w:r>
          </w:p>
          <w:p>
            <w:pPr>
              <w:spacing w:after="20"/>
              <w:ind w:left="20"/>
              <w:jc w:val="both"/>
            </w:pPr>
            <w:r>
              <w:rPr>
                <w:rFonts w:ascii="Times New Roman"/>
                <w:b w:val="false"/>
                <w:i w:val="false"/>
                <w:color w:val="000000"/>
                <w:sz w:val="20"/>
              </w:rPr>
              <w:t>
әлеуметтік-тұрмыстық бағдарлау ______________</w:t>
            </w:r>
          </w:p>
          <w:p>
            <w:pPr>
              <w:spacing w:after="20"/>
              <w:ind w:left="20"/>
              <w:jc w:val="both"/>
            </w:pPr>
            <w:r>
              <w:rPr>
                <w:rFonts w:ascii="Times New Roman"/>
                <w:b w:val="false"/>
                <w:i w:val="false"/>
                <w:color w:val="000000"/>
                <w:sz w:val="20"/>
              </w:rPr>
              <w:t>
жалпы еңбекке даярлау _____________________</w:t>
            </w:r>
          </w:p>
          <w:p>
            <w:pPr>
              <w:spacing w:after="20"/>
              <w:ind w:left="20"/>
              <w:jc w:val="both"/>
            </w:pPr>
            <w:r>
              <w:rPr>
                <w:rFonts w:ascii="Times New Roman"/>
                <w:b w:val="false"/>
                <w:i w:val="false"/>
                <w:color w:val="000000"/>
                <w:sz w:val="20"/>
              </w:rPr>
              <w:t>
кәсіби-еңбекке баулу _______________________</w:t>
            </w:r>
          </w:p>
          <w:p>
            <w:pPr>
              <w:spacing w:after="20"/>
              <w:ind w:left="20"/>
              <w:jc w:val="both"/>
            </w:pPr>
            <w:r>
              <w:rPr>
                <w:rFonts w:ascii="Times New Roman"/>
                <w:b w:val="false"/>
                <w:i w:val="false"/>
                <w:color w:val="000000"/>
                <w:sz w:val="20"/>
              </w:rPr>
              <w:t>
бейімделген дене шынықтыру _______________</w:t>
            </w:r>
          </w:p>
          <w:p>
            <w:pPr>
              <w:spacing w:after="20"/>
              <w:ind w:left="20"/>
              <w:jc w:val="both"/>
            </w:pPr>
            <w:r>
              <w:rPr>
                <w:rFonts w:ascii="Times New Roman"/>
                <w:b w:val="false"/>
                <w:i w:val="false"/>
                <w:color w:val="000000"/>
                <w:sz w:val="20"/>
              </w:rPr>
              <w:t>
Директор __________________/ __________/</w:t>
            </w:r>
          </w:p>
          <w:p>
            <w:pPr>
              <w:spacing w:after="20"/>
              <w:ind w:left="20"/>
              <w:jc w:val="both"/>
            </w:pPr>
            <w:r>
              <w:rPr>
                <w:rFonts w:ascii="Times New Roman"/>
                <w:b w:val="false"/>
                <w:i w:val="false"/>
                <w:color w:val="000000"/>
                <w:sz w:val="20"/>
              </w:rPr>
              <w:t>
Директордың орынбасары _________/ _________/</w:t>
            </w:r>
          </w:p>
          <w:p>
            <w:pPr>
              <w:spacing w:after="20"/>
              <w:ind w:left="20"/>
              <w:jc w:val="both"/>
            </w:pPr>
            <w:r>
              <w:rPr>
                <w:rFonts w:ascii="Times New Roman"/>
                <w:b w:val="false"/>
                <w:i w:val="false"/>
                <w:color w:val="000000"/>
                <w:sz w:val="20"/>
              </w:rPr>
              <w:t>
Сынып жетекшісі ______________/ __________/</w:t>
            </w:r>
          </w:p>
          <w:p>
            <w:pPr>
              <w:spacing w:after="20"/>
              <w:ind w:left="20"/>
              <w:jc w:val="both"/>
            </w:pPr>
            <w:r>
              <w:rPr>
                <w:rFonts w:ascii="Times New Roman"/>
                <w:b w:val="false"/>
                <w:i w:val="false"/>
                <w:color w:val="000000"/>
                <w:sz w:val="20"/>
              </w:rPr>
              <w:t>
М.О.</w:t>
            </w:r>
          </w:p>
          <w:p>
            <w:pPr>
              <w:spacing w:after="20"/>
              <w:ind w:left="20"/>
              <w:jc w:val="both"/>
            </w:pPr>
            <w:r>
              <w:rPr>
                <w:rFonts w:ascii="Times New Roman"/>
                <w:b w:val="false"/>
                <w:i w:val="false"/>
                <w:color w:val="000000"/>
                <w:sz w:val="20"/>
              </w:rPr>
              <w:t>
Елді мекен __________________________________________________</w:t>
            </w:r>
          </w:p>
          <w:p>
            <w:pPr>
              <w:spacing w:after="20"/>
              <w:ind w:left="20"/>
              <w:jc w:val="both"/>
            </w:pPr>
            <w:r>
              <w:rPr>
                <w:rFonts w:ascii="Times New Roman"/>
                <w:b w:val="false"/>
                <w:i w:val="false"/>
                <w:color w:val="000000"/>
                <w:sz w:val="20"/>
              </w:rPr>
              <w:t>
_______жылғы "____" ___________ берілді.</w:t>
            </w:r>
          </w:p>
          <w:p>
            <w:pPr>
              <w:spacing w:after="20"/>
              <w:ind w:left="20"/>
              <w:jc w:val="both"/>
            </w:pPr>
            <w:r>
              <w:rPr>
                <w:rFonts w:ascii="Times New Roman"/>
                <w:b w:val="false"/>
                <w:i w:val="false"/>
                <w:color w:val="000000"/>
                <w:sz w:val="20"/>
              </w:rPr>
              <w:t>
Тіркеу нөмірі № 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к аттестату</w:t>
            </w:r>
          </w:p>
          <w:p>
            <w:pPr>
              <w:spacing w:after="20"/>
              <w:ind w:left="20"/>
              <w:jc w:val="both"/>
            </w:pPr>
            <w:r>
              <w:rPr>
                <w:rFonts w:ascii="Times New Roman"/>
                <w:b w:val="false"/>
                <w:i w:val="false"/>
                <w:color w:val="000000"/>
                <w:sz w:val="20"/>
              </w:rPr>
              <w:t>
об основном среднем образовании</w:t>
            </w:r>
          </w:p>
          <w:p>
            <w:pPr>
              <w:spacing w:after="20"/>
              <w:ind w:left="20"/>
              <w:jc w:val="both"/>
            </w:pPr>
            <w:r>
              <w:rPr>
                <w:rFonts w:ascii="Times New Roman"/>
                <w:b w:val="false"/>
                <w:i w:val="false"/>
                <w:color w:val="000000"/>
                <w:sz w:val="20"/>
              </w:rPr>
              <w:t>
(без аттестата БТ № ____________ недействительно)</w:t>
            </w:r>
          </w:p>
          <w:p>
            <w:pPr>
              <w:spacing w:after="20"/>
              <w:ind w:left="20"/>
              <w:jc w:val="both"/>
            </w:pPr>
            <w:r>
              <w:rPr>
                <w:rFonts w:ascii="Times New Roman"/>
                <w:b w:val="false"/>
                <w:i w:val="false"/>
                <w:color w:val="000000"/>
                <w:sz w:val="20"/>
              </w:rPr>
              <w:t>
__________________________________________</w:t>
            </w:r>
          </w:p>
          <w:p>
            <w:pPr>
              <w:spacing w:after="20"/>
              <w:ind w:left="20"/>
              <w:jc w:val="both"/>
            </w:pPr>
            <w:r>
              <w:rPr>
                <w:rFonts w:ascii="Times New Roman"/>
                <w:b w:val="false"/>
                <w:i w:val="false"/>
                <w:color w:val="000000"/>
                <w:sz w:val="20"/>
              </w:rPr>
              <w:t>
(фамилия, имя, отчество) (при его наличии)</w:t>
            </w:r>
          </w:p>
          <w:p>
            <w:pPr>
              <w:spacing w:after="20"/>
              <w:ind w:left="20"/>
              <w:jc w:val="both"/>
            </w:pPr>
            <w:r>
              <w:rPr>
                <w:rFonts w:ascii="Times New Roman"/>
                <w:b w:val="false"/>
                <w:i w:val="false"/>
                <w:color w:val="000000"/>
                <w:sz w:val="20"/>
              </w:rPr>
              <w:t>
__________________________________________</w:t>
            </w:r>
          </w:p>
          <w:p>
            <w:pPr>
              <w:spacing w:after="20"/>
              <w:ind w:left="20"/>
              <w:jc w:val="both"/>
            </w:pPr>
            <w:r>
              <w:rPr>
                <w:rFonts w:ascii="Times New Roman"/>
                <w:b w:val="false"/>
                <w:i w:val="false"/>
                <w:color w:val="000000"/>
                <w:sz w:val="20"/>
              </w:rPr>
              <w:t>
за время обучения в ________________________</w:t>
            </w:r>
          </w:p>
          <w:p>
            <w:pPr>
              <w:spacing w:after="20"/>
              <w:ind w:left="20"/>
              <w:jc w:val="both"/>
            </w:pPr>
            <w:r>
              <w:rPr>
                <w:rFonts w:ascii="Times New Roman"/>
                <w:b w:val="false"/>
                <w:i w:val="false"/>
                <w:color w:val="000000"/>
                <w:sz w:val="20"/>
              </w:rPr>
              <w:t>
(полное наименование организации образования)</w:t>
            </w:r>
          </w:p>
          <w:p>
            <w:pPr>
              <w:spacing w:after="20"/>
              <w:ind w:left="20"/>
              <w:jc w:val="both"/>
            </w:pPr>
            <w:r>
              <w:rPr>
                <w:rFonts w:ascii="Times New Roman"/>
                <w:b w:val="false"/>
                <w:i w:val="false"/>
                <w:color w:val="000000"/>
                <w:sz w:val="20"/>
              </w:rPr>
              <w:t>
___________________________________________</w:t>
            </w:r>
          </w:p>
          <w:p>
            <w:pPr>
              <w:spacing w:after="20"/>
              <w:ind w:left="20"/>
              <w:jc w:val="both"/>
            </w:pPr>
            <w:r>
              <w:rPr>
                <w:rFonts w:ascii="Times New Roman"/>
                <w:b w:val="false"/>
                <w:i w:val="false"/>
                <w:color w:val="000000"/>
                <w:sz w:val="20"/>
              </w:rPr>
              <w:t>
показал(-а) следующие знания:</w:t>
            </w:r>
          </w:p>
          <w:p>
            <w:pPr>
              <w:spacing w:after="20"/>
              <w:ind w:left="20"/>
              <w:jc w:val="both"/>
            </w:pPr>
            <w:r>
              <w:rPr>
                <w:rFonts w:ascii="Times New Roman"/>
                <w:b w:val="false"/>
                <w:i w:val="false"/>
                <w:color w:val="000000"/>
                <w:sz w:val="20"/>
              </w:rPr>
              <w:t>
казахский язык _____________________________</w:t>
            </w:r>
          </w:p>
          <w:p>
            <w:pPr>
              <w:spacing w:after="20"/>
              <w:ind w:left="20"/>
              <w:jc w:val="both"/>
            </w:pPr>
            <w:r>
              <w:rPr>
                <w:rFonts w:ascii="Times New Roman"/>
                <w:b w:val="false"/>
                <w:i w:val="false"/>
                <w:color w:val="000000"/>
                <w:sz w:val="20"/>
              </w:rPr>
              <w:t>
русский язык ______________________________</w:t>
            </w:r>
          </w:p>
          <w:p>
            <w:pPr>
              <w:spacing w:after="20"/>
              <w:ind w:left="20"/>
              <w:jc w:val="both"/>
            </w:pPr>
            <w:r>
              <w:rPr>
                <w:rFonts w:ascii="Times New Roman"/>
                <w:b w:val="false"/>
                <w:i w:val="false"/>
                <w:color w:val="000000"/>
                <w:sz w:val="20"/>
              </w:rPr>
              <w:t>
чтение и развитие речи _____________________</w:t>
            </w:r>
          </w:p>
          <w:p>
            <w:pPr>
              <w:spacing w:after="20"/>
              <w:ind w:left="20"/>
              <w:jc w:val="both"/>
            </w:pPr>
            <w:r>
              <w:rPr>
                <w:rFonts w:ascii="Times New Roman"/>
                <w:b w:val="false"/>
                <w:i w:val="false"/>
                <w:color w:val="000000"/>
                <w:sz w:val="20"/>
              </w:rPr>
              <w:t>
математика _______________________________</w:t>
            </w:r>
          </w:p>
          <w:p>
            <w:pPr>
              <w:spacing w:after="20"/>
              <w:ind w:left="20"/>
              <w:jc w:val="both"/>
            </w:pPr>
            <w:r>
              <w:rPr>
                <w:rFonts w:ascii="Times New Roman"/>
                <w:b w:val="false"/>
                <w:i w:val="false"/>
                <w:color w:val="000000"/>
                <w:sz w:val="20"/>
              </w:rPr>
              <w:t>
информатика ____________________________</w:t>
            </w:r>
          </w:p>
          <w:p>
            <w:pPr>
              <w:spacing w:after="20"/>
              <w:ind w:left="20"/>
              <w:jc w:val="both"/>
            </w:pPr>
            <w:r>
              <w:rPr>
                <w:rFonts w:ascii="Times New Roman"/>
                <w:b w:val="false"/>
                <w:i w:val="false"/>
                <w:color w:val="000000"/>
                <w:sz w:val="20"/>
              </w:rPr>
              <w:t>
мир вокруг ______________________________</w:t>
            </w:r>
          </w:p>
          <w:p>
            <w:pPr>
              <w:spacing w:after="20"/>
              <w:ind w:left="20"/>
              <w:jc w:val="both"/>
            </w:pPr>
            <w:r>
              <w:rPr>
                <w:rFonts w:ascii="Times New Roman"/>
                <w:b w:val="false"/>
                <w:i w:val="false"/>
                <w:color w:val="000000"/>
                <w:sz w:val="20"/>
              </w:rPr>
              <w:t>
естествознание __________________________</w:t>
            </w:r>
          </w:p>
          <w:p>
            <w:pPr>
              <w:spacing w:after="20"/>
              <w:ind w:left="20"/>
              <w:jc w:val="both"/>
            </w:pPr>
            <w:r>
              <w:rPr>
                <w:rFonts w:ascii="Times New Roman"/>
                <w:b w:val="false"/>
                <w:i w:val="false"/>
                <w:color w:val="000000"/>
                <w:sz w:val="20"/>
              </w:rPr>
              <w:t>
география ______________________________</w:t>
            </w:r>
          </w:p>
          <w:p>
            <w:pPr>
              <w:spacing w:after="20"/>
              <w:ind w:left="20"/>
              <w:jc w:val="both"/>
            </w:pPr>
            <w:r>
              <w:rPr>
                <w:rFonts w:ascii="Times New Roman"/>
                <w:b w:val="false"/>
                <w:i w:val="false"/>
                <w:color w:val="000000"/>
                <w:sz w:val="20"/>
              </w:rPr>
              <w:t>
история Казахстана ______________________</w:t>
            </w:r>
          </w:p>
          <w:p>
            <w:pPr>
              <w:spacing w:after="20"/>
              <w:ind w:left="20"/>
              <w:jc w:val="both"/>
            </w:pPr>
            <w:r>
              <w:rPr>
                <w:rFonts w:ascii="Times New Roman"/>
                <w:b w:val="false"/>
                <w:i w:val="false"/>
                <w:color w:val="000000"/>
                <w:sz w:val="20"/>
              </w:rPr>
              <w:t>
общество и право _______________________</w:t>
            </w:r>
          </w:p>
          <w:p>
            <w:pPr>
              <w:spacing w:after="20"/>
              <w:ind w:left="20"/>
              <w:jc w:val="both"/>
            </w:pPr>
            <w:r>
              <w:rPr>
                <w:rFonts w:ascii="Times New Roman"/>
                <w:b w:val="false"/>
                <w:i w:val="false"/>
                <w:color w:val="000000"/>
                <w:sz w:val="20"/>
              </w:rPr>
              <w:t>
изобразительное искусство _______________</w:t>
            </w:r>
          </w:p>
          <w:p>
            <w:pPr>
              <w:spacing w:after="20"/>
              <w:ind w:left="20"/>
              <w:jc w:val="both"/>
            </w:pPr>
            <w:r>
              <w:rPr>
                <w:rFonts w:ascii="Times New Roman"/>
                <w:b w:val="false"/>
                <w:i w:val="false"/>
                <w:color w:val="000000"/>
                <w:sz w:val="20"/>
              </w:rPr>
              <w:t>
музыка________________________________</w:t>
            </w:r>
          </w:p>
          <w:p>
            <w:pPr>
              <w:spacing w:after="20"/>
              <w:ind w:left="20"/>
              <w:jc w:val="both"/>
            </w:pPr>
            <w:r>
              <w:rPr>
                <w:rFonts w:ascii="Times New Roman"/>
                <w:b w:val="false"/>
                <w:i w:val="false"/>
                <w:color w:val="000000"/>
                <w:sz w:val="20"/>
              </w:rPr>
              <w:t>
социально-бытовая ориентировка _________</w:t>
            </w:r>
          </w:p>
          <w:p>
            <w:pPr>
              <w:spacing w:after="20"/>
              <w:ind w:left="20"/>
              <w:jc w:val="both"/>
            </w:pPr>
            <w:r>
              <w:rPr>
                <w:rFonts w:ascii="Times New Roman"/>
                <w:b w:val="false"/>
                <w:i w:val="false"/>
                <w:color w:val="000000"/>
                <w:sz w:val="20"/>
              </w:rPr>
              <w:t>
общетрудовая подготовка ________________</w:t>
            </w:r>
          </w:p>
          <w:p>
            <w:pPr>
              <w:spacing w:after="20"/>
              <w:ind w:left="20"/>
              <w:jc w:val="both"/>
            </w:pPr>
            <w:r>
              <w:rPr>
                <w:rFonts w:ascii="Times New Roman"/>
                <w:b w:val="false"/>
                <w:i w:val="false"/>
                <w:color w:val="000000"/>
                <w:sz w:val="20"/>
              </w:rPr>
              <w:t>
профессионально-трудовое обучение ________</w:t>
            </w:r>
          </w:p>
          <w:p>
            <w:pPr>
              <w:spacing w:after="20"/>
              <w:ind w:left="20"/>
              <w:jc w:val="both"/>
            </w:pPr>
            <w:r>
              <w:rPr>
                <w:rFonts w:ascii="Times New Roman"/>
                <w:b w:val="false"/>
                <w:i w:val="false"/>
                <w:color w:val="000000"/>
                <w:sz w:val="20"/>
              </w:rPr>
              <w:t>
адаптивная физическая культура ____________</w:t>
            </w:r>
          </w:p>
          <w:p>
            <w:pPr>
              <w:spacing w:after="20"/>
              <w:ind w:left="20"/>
              <w:jc w:val="both"/>
            </w:pPr>
            <w:r>
              <w:rPr>
                <w:rFonts w:ascii="Times New Roman"/>
                <w:b w:val="false"/>
                <w:i w:val="false"/>
                <w:color w:val="000000"/>
                <w:sz w:val="20"/>
              </w:rPr>
              <w:t>
Директор _________________/ ___________/</w:t>
            </w:r>
          </w:p>
          <w:p>
            <w:pPr>
              <w:spacing w:after="20"/>
              <w:ind w:left="20"/>
              <w:jc w:val="both"/>
            </w:pPr>
            <w:r>
              <w:rPr>
                <w:rFonts w:ascii="Times New Roman"/>
                <w:b w:val="false"/>
                <w:i w:val="false"/>
                <w:color w:val="000000"/>
                <w:sz w:val="20"/>
              </w:rPr>
              <w:t>
Заместитель директора _________/ _________/</w:t>
            </w:r>
          </w:p>
          <w:p>
            <w:pPr>
              <w:spacing w:after="20"/>
              <w:ind w:left="20"/>
              <w:jc w:val="both"/>
            </w:pPr>
            <w:r>
              <w:rPr>
                <w:rFonts w:ascii="Times New Roman"/>
                <w:b w:val="false"/>
                <w:i w:val="false"/>
                <w:color w:val="000000"/>
                <w:sz w:val="20"/>
              </w:rPr>
              <w:t>
Классный руководитель ________/ _________/</w:t>
            </w:r>
          </w:p>
          <w:p>
            <w:pPr>
              <w:spacing w:after="20"/>
              <w:ind w:left="20"/>
              <w:jc w:val="both"/>
            </w:pPr>
            <w:r>
              <w:rPr>
                <w:rFonts w:ascii="Times New Roman"/>
                <w:b w:val="false"/>
                <w:i w:val="false"/>
                <w:color w:val="000000"/>
                <w:sz w:val="20"/>
              </w:rPr>
              <w:t>
М.П.</w:t>
            </w:r>
          </w:p>
          <w:p>
            <w:pPr>
              <w:spacing w:after="20"/>
              <w:ind w:left="20"/>
              <w:jc w:val="both"/>
            </w:pPr>
            <w:r>
              <w:rPr>
                <w:rFonts w:ascii="Times New Roman"/>
                <w:b w:val="false"/>
                <w:i w:val="false"/>
                <w:color w:val="000000"/>
                <w:sz w:val="20"/>
              </w:rPr>
              <w:t>
Населенный пункт _________________________________________</w:t>
            </w:r>
          </w:p>
          <w:p>
            <w:pPr>
              <w:spacing w:after="20"/>
              <w:ind w:left="20"/>
              <w:jc w:val="both"/>
            </w:pPr>
            <w:r>
              <w:rPr>
                <w:rFonts w:ascii="Times New Roman"/>
                <w:b w:val="false"/>
                <w:i w:val="false"/>
                <w:color w:val="000000"/>
                <w:sz w:val="20"/>
              </w:rPr>
              <w:t>
Выдан "_____" _____________ _________ года</w:t>
            </w:r>
          </w:p>
          <w:p>
            <w:pPr>
              <w:spacing w:after="20"/>
              <w:ind w:left="20"/>
              <w:jc w:val="both"/>
            </w:pPr>
            <w:r>
              <w:rPr>
                <w:rFonts w:ascii="Times New Roman"/>
                <w:b w:val="false"/>
                <w:i w:val="false"/>
                <w:color w:val="000000"/>
                <w:sz w:val="20"/>
              </w:rPr>
              <w:t>
Регистрационный номер № _______________</w:t>
            </w:r>
          </w:p>
        </w:tc>
      </w:tr>
    </w:tbl>
    <w:p>
      <w:pPr>
        <w:spacing w:after="0"/>
        <w:ind w:left="0"/>
        <w:jc w:val="both"/>
      </w:pPr>
      <w:r>
        <w:rPr>
          <w:rFonts w:ascii="Times New Roman"/>
          <w:b w:val="false"/>
          <w:i w:val="false"/>
          <w:color w:val="000000"/>
          <w:sz w:val="28"/>
        </w:rPr>
        <w:t>
      Осы нысанды толтыру бойынша түсіндірме: арнайы мектепте, жалпы білім беретін мектептердегі арнайы сыныптарда ерекше білім беруге қажеттілігі бар білім алушыларға (жеңіл дәрежелі интеллект бұзылыстары бар), сондай-ақ оқу жоспарында көзделген оқу пәндерінің көлемін игермеген, жеке бағдарламалар бойынша интеллект жеңіл бұзылған балаларға арналған сыныпта оқу кезінде орташа интеллект бұзылған білім алушыларға арналған. Оқытылмаған пәндер бойынша "оқытылмады" сөзі жазылады.</w:t>
      </w:r>
    </w:p>
    <w:p>
      <w:pPr>
        <w:spacing w:after="0"/>
        <w:ind w:left="0"/>
        <w:jc w:val="both"/>
      </w:pPr>
      <w:r>
        <w:rPr>
          <w:rFonts w:ascii="Times New Roman"/>
          <w:b w:val="false"/>
          <w:i w:val="false"/>
          <w:color w:val="000000"/>
          <w:sz w:val="28"/>
        </w:rPr>
        <w:t>
      Негізгі орта білім туралы аттестатқа қосымша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туралы</w:t>
            </w:r>
          </w:p>
          <w:p>
            <w:pPr>
              <w:spacing w:after="20"/>
              <w:ind w:left="20"/>
              <w:jc w:val="both"/>
            </w:pPr>
            <w:r>
              <w:rPr>
                <w:rFonts w:ascii="Times New Roman"/>
                <w:b w:val="false"/>
                <w:i w:val="false"/>
                <w:color w:val="000000"/>
                <w:sz w:val="20"/>
              </w:rPr>
              <w:t>
аттестатқа қосымша</w:t>
            </w:r>
          </w:p>
          <w:p>
            <w:pPr>
              <w:spacing w:after="20"/>
              <w:ind w:left="20"/>
              <w:jc w:val="both"/>
            </w:pPr>
            <w:r>
              <w:rPr>
                <w:rFonts w:ascii="Times New Roman"/>
                <w:b w:val="false"/>
                <w:i w:val="false"/>
                <w:color w:val="000000"/>
                <w:sz w:val="20"/>
              </w:rPr>
              <w:t>
(БТ № ___________ аттестатсыз жарамсыз)</w:t>
            </w:r>
          </w:p>
          <w:p>
            <w:pPr>
              <w:spacing w:after="20"/>
              <w:ind w:left="20"/>
              <w:jc w:val="both"/>
            </w:pPr>
            <w:r>
              <w:rPr>
                <w:rFonts w:ascii="Times New Roman"/>
                <w:b w:val="false"/>
                <w:i w:val="false"/>
                <w:color w:val="000000"/>
                <w:sz w:val="20"/>
              </w:rPr>
              <w:t>
_______________________________________________</w:t>
            </w:r>
          </w:p>
          <w:p>
            <w:pPr>
              <w:spacing w:after="20"/>
              <w:ind w:left="20"/>
              <w:jc w:val="both"/>
            </w:pPr>
            <w:r>
              <w:rPr>
                <w:rFonts w:ascii="Times New Roman"/>
                <w:b w:val="false"/>
                <w:i w:val="false"/>
                <w:color w:val="000000"/>
                <w:sz w:val="20"/>
              </w:rPr>
              <w:t>
(тегі, аты, әкесінің аты (болған жағдайда)</w:t>
            </w:r>
          </w:p>
          <w:p>
            <w:pPr>
              <w:spacing w:after="20"/>
              <w:ind w:left="20"/>
              <w:jc w:val="both"/>
            </w:pPr>
            <w:r>
              <w:rPr>
                <w:rFonts w:ascii="Times New Roman"/>
                <w:b w:val="false"/>
                <w:i w:val="false"/>
                <w:color w:val="000000"/>
                <w:sz w:val="20"/>
              </w:rPr>
              <w:t>
______________________________________________</w:t>
            </w:r>
          </w:p>
          <w:p>
            <w:pPr>
              <w:spacing w:after="20"/>
              <w:ind w:left="20"/>
              <w:jc w:val="both"/>
            </w:pPr>
            <w:r>
              <w:rPr>
                <w:rFonts w:ascii="Times New Roman"/>
                <w:b w:val="false"/>
                <w:i w:val="false"/>
                <w:color w:val="000000"/>
                <w:sz w:val="20"/>
              </w:rPr>
              <w:t>
Оқыған кезінде ______________________________________________</w:t>
            </w:r>
          </w:p>
          <w:p>
            <w:pPr>
              <w:spacing w:after="20"/>
              <w:ind w:left="20"/>
              <w:jc w:val="both"/>
            </w:pPr>
            <w:r>
              <w:rPr>
                <w:rFonts w:ascii="Times New Roman"/>
                <w:b w:val="false"/>
                <w:i w:val="false"/>
                <w:color w:val="000000"/>
                <w:sz w:val="20"/>
              </w:rPr>
              <w:t>
(білім беру ұйымының толық атауы)</w:t>
            </w:r>
          </w:p>
          <w:p>
            <w:pPr>
              <w:spacing w:after="20"/>
              <w:ind w:left="20"/>
              <w:jc w:val="both"/>
            </w:pPr>
            <w:r>
              <w:rPr>
                <w:rFonts w:ascii="Times New Roman"/>
                <w:b w:val="false"/>
                <w:i w:val="false"/>
                <w:color w:val="000000"/>
                <w:sz w:val="20"/>
              </w:rPr>
              <w:t>
_____________________________________________</w:t>
            </w:r>
          </w:p>
          <w:p>
            <w:pPr>
              <w:spacing w:after="20"/>
              <w:ind w:left="20"/>
              <w:jc w:val="both"/>
            </w:pPr>
            <w:r>
              <w:rPr>
                <w:rFonts w:ascii="Times New Roman"/>
                <w:b w:val="false"/>
                <w:i w:val="false"/>
                <w:color w:val="000000"/>
                <w:sz w:val="20"/>
              </w:rPr>
              <w:t>
бітірді және мынадай оқу пәндері бойынша оқытылды:</w:t>
            </w:r>
          </w:p>
          <w:p>
            <w:pPr>
              <w:spacing w:after="20"/>
              <w:ind w:left="20"/>
              <w:jc w:val="both"/>
            </w:pPr>
            <w:r>
              <w:rPr>
                <w:rFonts w:ascii="Times New Roman"/>
                <w:b w:val="false"/>
                <w:i w:val="false"/>
                <w:color w:val="000000"/>
                <w:sz w:val="20"/>
              </w:rPr>
              <w:t>
сөйлеу және коммуникацияны дамыту ______________</w:t>
            </w:r>
          </w:p>
          <w:p>
            <w:pPr>
              <w:spacing w:after="20"/>
              <w:ind w:left="20"/>
              <w:jc w:val="both"/>
            </w:pPr>
            <w:r>
              <w:rPr>
                <w:rFonts w:ascii="Times New Roman"/>
                <w:b w:val="false"/>
                <w:i w:val="false"/>
                <w:color w:val="000000"/>
                <w:sz w:val="20"/>
              </w:rPr>
              <w:t>
санау___________________________________________</w:t>
            </w:r>
          </w:p>
          <w:p>
            <w:pPr>
              <w:spacing w:after="20"/>
              <w:ind w:left="20"/>
              <w:jc w:val="both"/>
            </w:pPr>
            <w:r>
              <w:rPr>
                <w:rFonts w:ascii="Times New Roman"/>
                <w:b w:val="false"/>
                <w:i w:val="false"/>
                <w:color w:val="000000"/>
                <w:sz w:val="20"/>
              </w:rPr>
              <w:t>
айналадағы әлем ________________________________</w:t>
            </w:r>
          </w:p>
          <w:p>
            <w:pPr>
              <w:spacing w:after="20"/>
              <w:ind w:left="20"/>
              <w:jc w:val="both"/>
            </w:pPr>
            <w:r>
              <w:rPr>
                <w:rFonts w:ascii="Times New Roman"/>
                <w:b w:val="false"/>
                <w:i w:val="false"/>
                <w:color w:val="000000"/>
                <w:sz w:val="20"/>
              </w:rPr>
              <w:t>
адам және әлем _________________________________</w:t>
            </w:r>
          </w:p>
          <w:p>
            <w:pPr>
              <w:spacing w:after="20"/>
              <w:ind w:left="20"/>
              <w:jc w:val="both"/>
            </w:pPr>
            <w:r>
              <w:rPr>
                <w:rFonts w:ascii="Times New Roman"/>
                <w:b w:val="false"/>
                <w:i w:val="false"/>
                <w:color w:val="000000"/>
                <w:sz w:val="20"/>
              </w:rPr>
              <w:t>
бейнелеу өнері _________________________________</w:t>
            </w:r>
          </w:p>
          <w:p>
            <w:pPr>
              <w:spacing w:after="20"/>
              <w:ind w:left="20"/>
              <w:jc w:val="both"/>
            </w:pPr>
            <w:r>
              <w:rPr>
                <w:rFonts w:ascii="Times New Roman"/>
                <w:b w:val="false"/>
                <w:i w:val="false"/>
                <w:color w:val="000000"/>
                <w:sz w:val="20"/>
              </w:rPr>
              <w:t>
музыка және ырғақ _____________________________</w:t>
            </w:r>
          </w:p>
          <w:p>
            <w:pPr>
              <w:spacing w:after="20"/>
              <w:ind w:left="20"/>
              <w:jc w:val="both"/>
            </w:pPr>
            <w:r>
              <w:rPr>
                <w:rFonts w:ascii="Times New Roman"/>
                <w:b w:val="false"/>
                <w:i w:val="false"/>
                <w:color w:val="000000"/>
                <w:sz w:val="20"/>
              </w:rPr>
              <w:t>
әлеуметтік-тұрмыстық бағдарлау_________________</w:t>
            </w:r>
          </w:p>
          <w:p>
            <w:pPr>
              <w:spacing w:after="20"/>
              <w:ind w:left="20"/>
              <w:jc w:val="both"/>
            </w:pPr>
            <w:r>
              <w:rPr>
                <w:rFonts w:ascii="Times New Roman"/>
                <w:b w:val="false"/>
                <w:i w:val="false"/>
                <w:color w:val="000000"/>
                <w:sz w:val="20"/>
              </w:rPr>
              <w:t>
шаруашылық еңбек ___________________________</w:t>
            </w:r>
          </w:p>
          <w:p>
            <w:pPr>
              <w:spacing w:after="20"/>
              <w:ind w:left="20"/>
              <w:jc w:val="both"/>
            </w:pPr>
            <w:r>
              <w:rPr>
                <w:rFonts w:ascii="Times New Roman"/>
                <w:b w:val="false"/>
                <w:i w:val="false"/>
                <w:color w:val="000000"/>
                <w:sz w:val="20"/>
              </w:rPr>
              <w:t>
кәсіп _______________________________________</w:t>
            </w:r>
          </w:p>
          <w:p>
            <w:pPr>
              <w:spacing w:after="20"/>
              <w:ind w:left="20"/>
              <w:jc w:val="both"/>
            </w:pPr>
            <w:r>
              <w:rPr>
                <w:rFonts w:ascii="Times New Roman"/>
                <w:b w:val="false"/>
                <w:i w:val="false"/>
                <w:color w:val="000000"/>
                <w:sz w:val="20"/>
              </w:rPr>
              <w:t>
бейімделген дене шынықтыру _________________</w:t>
            </w:r>
          </w:p>
          <w:p>
            <w:pPr>
              <w:spacing w:after="20"/>
              <w:ind w:left="20"/>
              <w:jc w:val="both"/>
            </w:pPr>
            <w:r>
              <w:rPr>
                <w:rFonts w:ascii="Times New Roman"/>
                <w:b w:val="false"/>
                <w:i w:val="false"/>
                <w:color w:val="000000"/>
                <w:sz w:val="20"/>
              </w:rPr>
              <w:t>
Директор _____________________/ ___________/</w:t>
            </w:r>
          </w:p>
          <w:p>
            <w:pPr>
              <w:spacing w:after="20"/>
              <w:ind w:left="20"/>
              <w:jc w:val="both"/>
            </w:pPr>
            <w:r>
              <w:rPr>
                <w:rFonts w:ascii="Times New Roman"/>
                <w:b w:val="false"/>
                <w:i w:val="false"/>
                <w:color w:val="000000"/>
                <w:sz w:val="20"/>
              </w:rPr>
              <w:t>
Директордың орынбасары _________/ _________/</w:t>
            </w:r>
          </w:p>
          <w:p>
            <w:pPr>
              <w:spacing w:after="20"/>
              <w:ind w:left="20"/>
              <w:jc w:val="both"/>
            </w:pPr>
            <w:r>
              <w:rPr>
                <w:rFonts w:ascii="Times New Roman"/>
                <w:b w:val="false"/>
                <w:i w:val="false"/>
                <w:color w:val="000000"/>
                <w:sz w:val="20"/>
              </w:rPr>
              <w:t>
Сынып жетекшісі ________________/ __________/</w:t>
            </w:r>
          </w:p>
          <w:p>
            <w:pPr>
              <w:spacing w:after="20"/>
              <w:ind w:left="20"/>
              <w:jc w:val="both"/>
            </w:pPr>
            <w:r>
              <w:rPr>
                <w:rFonts w:ascii="Times New Roman"/>
                <w:b w:val="false"/>
                <w:i w:val="false"/>
                <w:color w:val="000000"/>
                <w:sz w:val="20"/>
              </w:rPr>
              <w:t>
М.О.</w:t>
            </w:r>
          </w:p>
          <w:p>
            <w:pPr>
              <w:spacing w:after="20"/>
              <w:ind w:left="20"/>
              <w:jc w:val="both"/>
            </w:pPr>
            <w:r>
              <w:rPr>
                <w:rFonts w:ascii="Times New Roman"/>
                <w:b w:val="false"/>
                <w:i w:val="false"/>
                <w:color w:val="000000"/>
                <w:sz w:val="20"/>
              </w:rPr>
              <w:t>
Елді мекен __________________________________________________</w:t>
            </w:r>
          </w:p>
          <w:p>
            <w:pPr>
              <w:spacing w:after="20"/>
              <w:ind w:left="20"/>
              <w:jc w:val="both"/>
            </w:pPr>
            <w:r>
              <w:rPr>
                <w:rFonts w:ascii="Times New Roman"/>
                <w:b w:val="false"/>
                <w:i w:val="false"/>
                <w:color w:val="000000"/>
                <w:sz w:val="20"/>
              </w:rPr>
              <w:t>
_______жылғы "____" ___________ берілді.</w:t>
            </w:r>
          </w:p>
          <w:p>
            <w:pPr>
              <w:spacing w:after="20"/>
              <w:ind w:left="20"/>
              <w:jc w:val="both"/>
            </w:pPr>
            <w:r>
              <w:rPr>
                <w:rFonts w:ascii="Times New Roman"/>
                <w:b w:val="false"/>
                <w:i w:val="false"/>
                <w:color w:val="000000"/>
                <w:sz w:val="20"/>
              </w:rPr>
              <w:t>
Тіркеу нөмірі № 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к аттестату</w:t>
            </w:r>
          </w:p>
          <w:p>
            <w:pPr>
              <w:spacing w:after="20"/>
              <w:ind w:left="20"/>
              <w:jc w:val="both"/>
            </w:pPr>
            <w:r>
              <w:rPr>
                <w:rFonts w:ascii="Times New Roman"/>
                <w:b w:val="false"/>
                <w:i w:val="false"/>
                <w:color w:val="000000"/>
                <w:sz w:val="20"/>
              </w:rPr>
              <w:t>
об основном среднем образовании</w:t>
            </w:r>
          </w:p>
          <w:p>
            <w:pPr>
              <w:spacing w:after="20"/>
              <w:ind w:left="20"/>
              <w:jc w:val="both"/>
            </w:pPr>
            <w:r>
              <w:rPr>
                <w:rFonts w:ascii="Times New Roman"/>
                <w:b w:val="false"/>
                <w:i w:val="false"/>
                <w:color w:val="000000"/>
                <w:sz w:val="20"/>
              </w:rPr>
              <w:t>
(без аттестата БТ № ____________ недействительно)</w:t>
            </w:r>
          </w:p>
          <w:p>
            <w:pPr>
              <w:spacing w:after="20"/>
              <w:ind w:left="20"/>
              <w:jc w:val="both"/>
            </w:pPr>
            <w:r>
              <w:rPr>
                <w:rFonts w:ascii="Times New Roman"/>
                <w:b w:val="false"/>
                <w:i w:val="false"/>
                <w:color w:val="000000"/>
                <w:sz w:val="20"/>
              </w:rPr>
              <w:t>
_________________________________________</w:t>
            </w:r>
          </w:p>
          <w:p>
            <w:pPr>
              <w:spacing w:after="20"/>
              <w:ind w:left="20"/>
              <w:jc w:val="both"/>
            </w:pPr>
            <w:r>
              <w:rPr>
                <w:rFonts w:ascii="Times New Roman"/>
                <w:b w:val="false"/>
                <w:i w:val="false"/>
                <w:color w:val="000000"/>
                <w:sz w:val="20"/>
              </w:rPr>
              <w:t>
(фамилия, имя, отчество) (при его наличии)</w:t>
            </w:r>
          </w:p>
          <w:p>
            <w:pPr>
              <w:spacing w:after="20"/>
              <w:ind w:left="20"/>
              <w:jc w:val="both"/>
            </w:pPr>
            <w:r>
              <w:rPr>
                <w:rFonts w:ascii="Times New Roman"/>
                <w:b w:val="false"/>
                <w:i w:val="false"/>
                <w:color w:val="000000"/>
                <w:sz w:val="20"/>
              </w:rPr>
              <w:t>
_________________________________________</w:t>
            </w:r>
          </w:p>
          <w:p>
            <w:pPr>
              <w:spacing w:after="20"/>
              <w:ind w:left="20"/>
              <w:jc w:val="both"/>
            </w:pPr>
            <w:r>
              <w:rPr>
                <w:rFonts w:ascii="Times New Roman"/>
                <w:b w:val="false"/>
                <w:i w:val="false"/>
                <w:color w:val="000000"/>
                <w:sz w:val="20"/>
              </w:rPr>
              <w:t>
окончил(а)________________________________</w:t>
            </w:r>
          </w:p>
          <w:p>
            <w:pPr>
              <w:spacing w:after="20"/>
              <w:ind w:left="20"/>
              <w:jc w:val="both"/>
            </w:pPr>
            <w:r>
              <w:rPr>
                <w:rFonts w:ascii="Times New Roman"/>
                <w:b w:val="false"/>
                <w:i w:val="false"/>
                <w:color w:val="000000"/>
                <w:sz w:val="20"/>
              </w:rPr>
              <w:t>
(полное наименование организации образования)</w:t>
            </w:r>
          </w:p>
          <w:p>
            <w:pPr>
              <w:spacing w:after="20"/>
              <w:ind w:left="20"/>
              <w:jc w:val="both"/>
            </w:pPr>
            <w:r>
              <w:rPr>
                <w:rFonts w:ascii="Times New Roman"/>
                <w:b w:val="false"/>
                <w:i w:val="false"/>
                <w:color w:val="000000"/>
                <w:sz w:val="20"/>
              </w:rPr>
              <w:t>
__________________________________________</w:t>
            </w:r>
          </w:p>
          <w:p>
            <w:pPr>
              <w:spacing w:after="20"/>
              <w:ind w:left="20"/>
              <w:jc w:val="both"/>
            </w:pPr>
            <w:r>
              <w:rPr>
                <w:rFonts w:ascii="Times New Roman"/>
                <w:b w:val="false"/>
                <w:i w:val="false"/>
                <w:color w:val="000000"/>
                <w:sz w:val="20"/>
              </w:rPr>
              <w:t>
и обучался(ась) по следующим учебным предметам:</w:t>
            </w:r>
          </w:p>
          <w:p>
            <w:pPr>
              <w:spacing w:after="20"/>
              <w:ind w:left="20"/>
              <w:jc w:val="both"/>
            </w:pPr>
            <w:r>
              <w:rPr>
                <w:rFonts w:ascii="Times New Roman"/>
                <w:b w:val="false"/>
                <w:i w:val="false"/>
                <w:color w:val="000000"/>
                <w:sz w:val="20"/>
              </w:rPr>
              <w:t>
развитие речи и коммуникация __________</w:t>
            </w:r>
          </w:p>
          <w:p>
            <w:pPr>
              <w:spacing w:after="20"/>
              <w:ind w:left="20"/>
              <w:jc w:val="both"/>
            </w:pPr>
            <w:r>
              <w:rPr>
                <w:rFonts w:ascii="Times New Roman"/>
                <w:b w:val="false"/>
                <w:i w:val="false"/>
                <w:color w:val="000000"/>
                <w:sz w:val="20"/>
              </w:rPr>
              <w:t>
счет __________________________________</w:t>
            </w:r>
          </w:p>
          <w:p>
            <w:pPr>
              <w:spacing w:after="20"/>
              <w:ind w:left="20"/>
              <w:jc w:val="both"/>
            </w:pPr>
            <w:r>
              <w:rPr>
                <w:rFonts w:ascii="Times New Roman"/>
                <w:b w:val="false"/>
                <w:i w:val="false"/>
                <w:color w:val="000000"/>
                <w:sz w:val="20"/>
              </w:rPr>
              <w:t>
мир вокруг ____________________________</w:t>
            </w:r>
          </w:p>
          <w:p>
            <w:pPr>
              <w:spacing w:after="20"/>
              <w:ind w:left="20"/>
              <w:jc w:val="both"/>
            </w:pPr>
            <w:r>
              <w:rPr>
                <w:rFonts w:ascii="Times New Roman"/>
                <w:b w:val="false"/>
                <w:i w:val="false"/>
                <w:color w:val="000000"/>
                <w:sz w:val="20"/>
              </w:rPr>
              <w:t>
человек и мир _____________________________</w:t>
            </w:r>
          </w:p>
          <w:p>
            <w:pPr>
              <w:spacing w:after="20"/>
              <w:ind w:left="20"/>
              <w:jc w:val="both"/>
            </w:pPr>
            <w:r>
              <w:rPr>
                <w:rFonts w:ascii="Times New Roman"/>
                <w:b w:val="false"/>
                <w:i w:val="false"/>
                <w:color w:val="000000"/>
                <w:sz w:val="20"/>
              </w:rPr>
              <w:t>
изообразительное искусство ________________</w:t>
            </w:r>
          </w:p>
          <w:p>
            <w:pPr>
              <w:spacing w:after="20"/>
              <w:ind w:left="20"/>
              <w:jc w:val="both"/>
            </w:pPr>
            <w:r>
              <w:rPr>
                <w:rFonts w:ascii="Times New Roman"/>
                <w:b w:val="false"/>
                <w:i w:val="false"/>
                <w:color w:val="000000"/>
                <w:sz w:val="20"/>
              </w:rPr>
              <w:t>
музыка и ритмика __________________________</w:t>
            </w:r>
          </w:p>
          <w:p>
            <w:pPr>
              <w:spacing w:after="20"/>
              <w:ind w:left="20"/>
              <w:jc w:val="both"/>
            </w:pPr>
            <w:r>
              <w:rPr>
                <w:rFonts w:ascii="Times New Roman"/>
                <w:b w:val="false"/>
                <w:i w:val="false"/>
                <w:color w:val="000000"/>
                <w:sz w:val="20"/>
              </w:rPr>
              <w:t>
социально-бытовая ориентировка ____________</w:t>
            </w:r>
          </w:p>
          <w:p>
            <w:pPr>
              <w:spacing w:after="20"/>
              <w:ind w:left="20"/>
              <w:jc w:val="both"/>
            </w:pPr>
            <w:r>
              <w:rPr>
                <w:rFonts w:ascii="Times New Roman"/>
                <w:b w:val="false"/>
                <w:i w:val="false"/>
                <w:color w:val="000000"/>
                <w:sz w:val="20"/>
              </w:rPr>
              <w:t>
хозяйственный труд ________________________</w:t>
            </w:r>
          </w:p>
          <w:p>
            <w:pPr>
              <w:spacing w:after="20"/>
              <w:ind w:left="20"/>
              <w:jc w:val="both"/>
            </w:pPr>
            <w:r>
              <w:rPr>
                <w:rFonts w:ascii="Times New Roman"/>
                <w:b w:val="false"/>
                <w:i w:val="false"/>
                <w:color w:val="000000"/>
                <w:sz w:val="20"/>
              </w:rPr>
              <w:t>
ремесло __________________________________</w:t>
            </w:r>
          </w:p>
          <w:p>
            <w:pPr>
              <w:spacing w:after="20"/>
              <w:ind w:left="20"/>
              <w:jc w:val="both"/>
            </w:pPr>
            <w:r>
              <w:rPr>
                <w:rFonts w:ascii="Times New Roman"/>
                <w:b w:val="false"/>
                <w:i w:val="false"/>
                <w:color w:val="000000"/>
                <w:sz w:val="20"/>
              </w:rPr>
              <w:t>
адаптивная физическая культура _____________</w:t>
            </w:r>
          </w:p>
          <w:p>
            <w:pPr>
              <w:spacing w:after="20"/>
              <w:ind w:left="20"/>
              <w:jc w:val="both"/>
            </w:pPr>
            <w:r>
              <w:rPr>
                <w:rFonts w:ascii="Times New Roman"/>
                <w:b w:val="false"/>
                <w:i w:val="false"/>
                <w:color w:val="000000"/>
                <w:sz w:val="20"/>
              </w:rPr>
              <w:t>
Директор ________________/ ___________/</w:t>
            </w:r>
          </w:p>
          <w:p>
            <w:pPr>
              <w:spacing w:after="20"/>
              <w:ind w:left="20"/>
              <w:jc w:val="both"/>
            </w:pPr>
            <w:r>
              <w:rPr>
                <w:rFonts w:ascii="Times New Roman"/>
                <w:b w:val="false"/>
                <w:i w:val="false"/>
                <w:color w:val="000000"/>
                <w:sz w:val="20"/>
              </w:rPr>
              <w:t>
Заместитель директора ________/ _________/</w:t>
            </w:r>
          </w:p>
          <w:p>
            <w:pPr>
              <w:spacing w:after="20"/>
              <w:ind w:left="20"/>
              <w:jc w:val="both"/>
            </w:pPr>
            <w:r>
              <w:rPr>
                <w:rFonts w:ascii="Times New Roman"/>
                <w:b w:val="false"/>
                <w:i w:val="false"/>
                <w:color w:val="000000"/>
                <w:sz w:val="20"/>
              </w:rPr>
              <w:t>
Классный руководитель ________/ _________/</w:t>
            </w:r>
          </w:p>
          <w:p>
            <w:pPr>
              <w:spacing w:after="20"/>
              <w:ind w:left="20"/>
              <w:jc w:val="both"/>
            </w:pPr>
            <w:r>
              <w:rPr>
                <w:rFonts w:ascii="Times New Roman"/>
                <w:b w:val="false"/>
                <w:i w:val="false"/>
                <w:color w:val="000000"/>
                <w:sz w:val="20"/>
              </w:rPr>
              <w:t>
М.П.</w:t>
            </w:r>
          </w:p>
          <w:p>
            <w:pPr>
              <w:spacing w:after="20"/>
              <w:ind w:left="20"/>
              <w:jc w:val="both"/>
            </w:pPr>
            <w:r>
              <w:rPr>
                <w:rFonts w:ascii="Times New Roman"/>
                <w:b w:val="false"/>
                <w:i w:val="false"/>
                <w:color w:val="000000"/>
                <w:sz w:val="20"/>
              </w:rPr>
              <w:t>
Населенный пункт ________________________________________</w:t>
            </w:r>
          </w:p>
          <w:p>
            <w:pPr>
              <w:spacing w:after="20"/>
              <w:ind w:left="20"/>
              <w:jc w:val="both"/>
            </w:pPr>
            <w:r>
              <w:rPr>
                <w:rFonts w:ascii="Times New Roman"/>
                <w:b w:val="false"/>
                <w:i w:val="false"/>
                <w:color w:val="000000"/>
                <w:sz w:val="20"/>
              </w:rPr>
              <w:t>
Выдан "_____" _______________ _________ года</w:t>
            </w:r>
          </w:p>
          <w:p>
            <w:pPr>
              <w:spacing w:after="20"/>
              <w:ind w:left="20"/>
              <w:jc w:val="both"/>
            </w:pPr>
            <w:r>
              <w:rPr>
                <w:rFonts w:ascii="Times New Roman"/>
                <w:b w:val="false"/>
                <w:i w:val="false"/>
                <w:color w:val="000000"/>
                <w:sz w:val="20"/>
              </w:rPr>
              <w:t>
Регистрационный номер № _________________</w:t>
            </w:r>
          </w:p>
        </w:tc>
      </w:tr>
    </w:tbl>
    <w:p>
      <w:pPr>
        <w:spacing w:after="0"/>
        <w:ind w:left="0"/>
        <w:jc w:val="both"/>
      </w:pPr>
      <w:r>
        <w:rPr>
          <w:rFonts w:ascii="Times New Roman"/>
          <w:b w:val="false"/>
          <w:i w:val="false"/>
          <w:color w:val="000000"/>
          <w:sz w:val="28"/>
        </w:rPr>
        <w:t>
      Осы нысанды толтыру бойынша түсіндірме: арнайы мектепте, жалпы білім беретін мектептердегі арнайы сыныптарда ерекше білім беруге қажеттілігі бар білім алушыларға (орташа дәрежелі интеллект бұзылыстары бар) арналған.</w:t>
      </w:r>
    </w:p>
    <w:p>
      <w:pPr>
        <w:spacing w:after="0"/>
        <w:ind w:left="0"/>
        <w:jc w:val="both"/>
      </w:pPr>
      <w:r>
        <w:rPr>
          <w:rFonts w:ascii="Times New Roman"/>
          <w:b w:val="false"/>
          <w:i w:val="false"/>
          <w:color w:val="000000"/>
          <w:sz w:val="28"/>
        </w:rPr>
        <w:t>
      Негізгі орта білім туралы аттестатқа қосымша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туралы</w:t>
            </w:r>
          </w:p>
          <w:p>
            <w:pPr>
              <w:spacing w:after="20"/>
              <w:ind w:left="20"/>
              <w:jc w:val="both"/>
            </w:pPr>
            <w:r>
              <w:rPr>
                <w:rFonts w:ascii="Times New Roman"/>
                <w:b w:val="false"/>
                <w:i w:val="false"/>
                <w:color w:val="000000"/>
                <w:sz w:val="20"/>
              </w:rPr>
              <w:t>
аттестатқа қосымша</w:t>
            </w:r>
          </w:p>
          <w:p>
            <w:pPr>
              <w:spacing w:after="20"/>
              <w:ind w:left="20"/>
              <w:jc w:val="both"/>
            </w:pPr>
            <w:r>
              <w:rPr>
                <w:rFonts w:ascii="Times New Roman"/>
                <w:b w:val="false"/>
                <w:i w:val="false"/>
                <w:color w:val="000000"/>
                <w:sz w:val="20"/>
              </w:rPr>
              <w:t>
(БТ № ___________ аттестатсыз жарамсыз)</w:t>
            </w:r>
          </w:p>
          <w:p>
            <w:pPr>
              <w:spacing w:after="20"/>
              <w:ind w:left="20"/>
              <w:jc w:val="both"/>
            </w:pPr>
            <w:r>
              <w:rPr>
                <w:rFonts w:ascii="Times New Roman"/>
                <w:b w:val="false"/>
                <w:i w:val="false"/>
                <w:color w:val="000000"/>
                <w:sz w:val="20"/>
              </w:rPr>
              <w:t>
______________________________________________</w:t>
            </w:r>
          </w:p>
          <w:p>
            <w:pPr>
              <w:spacing w:after="20"/>
              <w:ind w:left="20"/>
              <w:jc w:val="both"/>
            </w:pPr>
            <w:r>
              <w:rPr>
                <w:rFonts w:ascii="Times New Roman"/>
                <w:b w:val="false"/>
                <w:i w:val="false"/>
                <w:color w:val="000000"/>
                <w:sz w:val="20"/>
              </w:rPr>
              <w:t>
(тегі, аты, әкесінің аты (болған жағдайда)</w:t>
            </w:r>
          </w:p>
          <w:p>
            <w:pPr>
              <w:spacing w:after="20"/>
              <w:ind w:left="20"/>
              <w:jc w:val="both"/>
            </w:pPr>
            <w:r>
              <w:rPr>
                <w:rFonts w:ascii="Times New Roman"/>
                <w:b w:val="false"/>
                <w:i w:val="false"/>
                <w:color w:val="000000"/>
                <w:sz w:val="20"/>
              </w:rPr>
              <w:t>
_____________________________________________</w:t>
            </w:r>
          </w:p>
          <w:p>
            <w:pPr>
              <w:spacing w:after="20"/>
              <w:ind w:left="20"/>
              <w:jc w:val="both"/>
            </w:pPr>
            <w:r>
              <w:rPr>
                <w:rFonts w:ascii="Times New Roman"/>
                <w:b w:val="false"/>
                <w:i w:val="false"/>
                <w:color w:val="000000"/>
                <w:sz w:val="20"/>
              </w:rPr>
              <w:t>
Оқыған кезінде ____________________________________________</w:t>
            </w:r>
          </w:p>
          <w:p>
            <w:pPr>
              <w:spacing w:after="20"/>
              <w:ind w:left="20"/>
              <w:jc w:val="both"/>
            </w:pPr>
            <w:r>
              <w:rPr>
                <w:rFonts w:ascii="Times New Roman"/>
                <w:b w:val="false"/>
                <w:i w:val="false"/>
                <w:color w:val="000000"/>
                <w:sz w:val="20"/>
              </w:rPr>
              <w:t>
(білім беру ұйымының толық атауы)</w:t>
            </w:r>
          </w:p>
          <w:p>
            <w:pPr>
              <w:spacing w:after="20"/>
              <w:ind w:left="20"/>
              <w:jc w:val="both"/>
            </w:pPr>
            <w:r>
              <w:rPr>
                <w:rFonts w:ascii="Times New Roman"/>
                <w:b w:val="false"/>
                <w:i w:val="false"/>
                <w:color w:val="000000"/>
                <w:sz w:val="20"/>
              </w:rPr>
              <w:t>
____________________________________________</w:t>
            </w:r>
          </w:p>
          <w:p>
            <w:pPr>
              <w:spacing w:after="20"/>
              <w:ind w:left="20"/>
              <w:jc w:val="both"/>
            </w:pPr>
            <w:r>
              <w:rPr>
                <w:rFonts w:ascii="Times New Roman"/>
                <w:b w:val="false"/>
                <w:i w:val="false"/>
                <w:color w:val="000000"/>
                <w:sz w:val="20"/>
              </w:rPr>
              <w:t>
бітірді және мынадай оқу пәндері бойынша оқытылды:</w:t>
            </w:r>
          </w:p>
          <w:p>
            <w:pPr>
              <w:spacing w:after="20"/>
              <w:ind w:left="20"/>
              <w:jc w:val="both"/>
            </w:pPr>
            <w:r>
              <w:rPr>
                <w:rFonts w:ascii="Times New Roman"/>
                <w:b w:val="false"/>
                <w:i w:val="false"/>
                <w:color w:val="000000"/>
                <w:sz w:val="20"/>
              </w:rPr>
              <w:t>
қазақ тілі ____________________________________</w:t>
            </w:r>
          </w:p>
          <w:p>
            <w:pPr>
              <w:spacing w:after="20"/>
              <w:ind w:left="20"/>
              <w:jc w:val="both"/>
            </w:pPr>
            <w:r>
              <w:rPr>
                <w:rFonts w:ascii="Times New Roman"/>
                <w:b w:val="false"/>
                <w:i w:val="false"/>
                <w:color w:val="000000"/>
                <w:sz w:val="20"/>
              </w:rPr>
              <w:t>
қазақ әдебиеті__________________________________</w:t>
            </w:r>
          </w:p>
          <w:p>
            <w:pPr>
              <w:spacing w:after="20"/>
              <w:ind w:left="20"/>
              <w:jc w:val="both"/>
            </w:pPr>
            <w:r>
              <w:rPr>
                <w:rFonts w:ascii="Times New Roman"/>
                <w:b w:val="false"/>
                <w:i w:val="false"/>
                <w:color w:val="000000"/>
                <w:sz w:val="20"/>
              </w:rPr>
              <w:t>
орыс тілі ______________________________________</w:t>
            </w:r>
          </w:p>
          <w:p>
            <w:pPr>
              <w:spacing w:after="20"/>
              <w:ind w:left="20"/>
              <w:jc w:val="both"/>
            </w:pPr>
            <w:r>
              <w:rPr>
                <w:rFonts w:ascii="Times New Roman"/>
                <w:b w:val="false"/>
                <w:i w:val="false"/>
                <w:color w:val="000000"/>
                <w:sz w:val="20"/>
              </w:rPr>
              <w:t>
орыс әдебиеті _________________________________</w:t>
            </w:r>
          </w:p>
          <w:p>
            <w:pPr>
              <w:spacing w:after="20"/>
              <w:ind w:left="20"/>
              <w:jc w:val="both"/>
            </w:pPr>
            <w:r>
              <w:rPr>
                <w:rFonts w:ascii="Times New Roman"/>
                <w:b w:val="false"/>
                <w:i w:val="false"/>
                <w:color w:val="000000"/>
                <w:sz w:val="20"/>
              </w:rPr>
              <w:t>
ана тілі _______________________________________</w:t>
            </w:r>
          </w:p>
          <w:p>
            <w:pPr>
              <w:spacing w:after="20"/>
              <w:ind w:left="20"/>
              <w:jc w:val="both"/>
            </w:pPr>
            <w:r>
              <w:rPr>
                <w:rFonts w:ascii="Times New Roman"/>
                <w:b w:val="false"/>
                <w:i w:val="false"/>
                <w:color w:val="000000"/>
                <w:sz w:val="20"/>
              </w:rPr>
              <w:t>
( ) әдебиеті _________________________________</w:t>
            </w:r>
          </w:p>
          <w:p>
            <w:pPr>
              <w:spacing w:after="20"/>
              <w:ind w:left="20"/>
              <w:jc w:val="both"/>
            </w:pPr>
            <w:r>
              <w:rPr>
                <w:rFonts w:ascii="Times New Roman"/>
                <w:b w:val="false"/>
                <w:i w:val="false"/>
                <w:color w:val="000000"/>
                <w:sz w:val="20"/>
              </w:rPr>
              <w:t>
шетел тілі (оқыту тілі) __________________________</w:t>
            </w:r>
          </w:p>
          <w:p>
            <w:pPr>
              <w:spacing w:after="20"/>
              <w:ind w:left="20"/>
              <w:jc w:val="both"/>
            </w:pPr>
            <w:r>
              <w:rPr>
                <w:rFonts w:ascii="Times New Roman"/>
                <w:b w:val="false"/>
                <w:i w:val="false"/>
                <w:color w:val="000000"/>
                <w:sz w:val="20"/>
              </w:rPr>
              <w:t>
математика __________________________________</w:t>
            </w:r>
          </w:p>
          <w:p>
            <w:pPr>
              <w:spacing w:after="20"/>
              <w:ind w:left="20"/>
              <w:jc w:val="both"/>
            </w:pPr>
            <w:r>
              <w:rPr>
                <w:rFonts w:ascii="Times New Roman"/>
                <w:b w:val="false"/>
                <w:i w:val="false"/>
                <w:color w:val="000000"/>
                <w:sz w:val="20"/>
              </w:rPr>
              <w:t>
алгебра _____________________________________</w:t>
            </w:r>
          </w:p>
          <w:p>
            <w:pPr>
              <w:spacing w:after="20"/>
              <w:ind w:left="20"/>
              <w:jc w:val="both"/>
            </w:pPr>
            <w:r>
              <w:rPr>
                <w:rFonts w:ascii="Times New Roman"/>
                <w:b w:val="false"/>
                <w:i w:val="false"/>
                <w:color w:val="000000"/>
                <w:sz w:val="20"/>
              </w:rPr>
              <w:t>
геометрия ___________________________________</w:t>
            </w:r>
          </w:p>
          <w:p>
            <w:pPr>
              <w:spacing w:after="20"/>
              <w:ind w:left="20"/>
              <w:jc w:val="both"/>
            </w:pPr>
            <w:r>
              <w:rPr>
                <w:rFonts w:ascii="Times New Roman"/>
                <w:b w:val="false"/>
                <w:i w:val="false"/>
                <w:color w:val="000000"/>
                <w:sz w:val="20"/>
              </w:rPr>
              <w:t>
информатика ________________________________</w:t>
            </w:r>
          </w:p>
          <w:p>
            <w:pPr>
              <w:spacing w:after="20"/>
              <w:ind w:left="20"/>
              <w:jc w:val="both"/>
            </w:pPr>
            <w:r>
              <w:rPr>
                <w:rFonts w:ascii="Times New Roman"/>
                <w:b w:val="false"/>
                <w:i w:val="false"/>
                <w:color w:val="000000"/>
                <w:sz w:val="20"/>
              </w:rPr>
              <w:t>
жаратылыстану ______________________________</w:t>
            </w:r>
          </w:p>
          <w:p>
            <w:pPr>
              <w:spacing w:after="20"/>
              <w:ind w:left="20"/>
              <w:jc w:val="both"/>
            </w:pPr>
            <w:r>
              <w:rPr>
                <w:rFonts w:ascii="Times New Roman"/>
                <w:b w:val="false"/>
                <w:i w:val="false"/>
                <w:color w:val="000000"/>
                <w:sz w:val="20"/>
              </w:rPr>
              <w:t>
физика _____________________________________</w:t>
            </w:r>
          </w:p>
          <w:p>
            <w:pPr>
              <w:spacing w:after="20"/>
              <w:ind w:left="20"/>
              <w:jc w:val="both"/>
            </w:pPr>
            <w:r>
              <w:rPr>
                <w:rFonts w:ascii="Times New Roman"/>
                <w:b w:val="false"/>
                <w:i w:val="false"/>
                <w:color w:val="000000"/>
                <w:sz w:val="20"/>
              </w:rPr>
              <w:t>
химия _____________________________________</w:t>
            </w:r>
          </w:p>
          <w:p>
            <w:pPr>
              <w:spacing w:after="20"/>
              <w:ind w:left="20"/>
              <w:jc w:val="both"/>
            </w:pPr>
            <w:r>
              <w:rPr>
                <w:rFonts w:ascii="Times New Roman"/>
                <w:b w:val="false"/>
                <w:i w:val="false"/>
                <w:color w:val="000000"/>
                <w:sz w:val="20"/>
              </w:rPr>
              <w:t>
география _________________________________</w:t>
            </w:r>
          </w:p>
          <w:p>
            <w:pPr>
              <w:spacing w:after="20"/>
              <w:ind w:left="20"/>
              <w:jc w:val="both"/>
            </w:pPr>
            <w:r>
              <w:rPr>
                <w:rFonts w:ascii="Times New Roman"/>
                <w:b w:val="false"/>
                <w:i w:val="false"/>
                <w:color w:val="000000"/>
                <w:sz w:val="20"/>
              </w:rPr>
              <w:t>
биология __________________________________</w:t>
            </w:r>
          </w:p>
          <w:p>
            <w:pPr>
              <w:spacing w:after="20"/>
              <w:ind w:left="20"/>
              <w:jc w:val="both"/>
            </w:pPr>
            <w:r>
              <w:rPr>
                <w:rFonts w:ascii="Times New Roman"/>
                <w:b w:val="false"/>
                <w:i w:val="false"/>
                <w:color w:val="000000"/>
                <w:sz w:val="20"/>
              </w:rPr>
              <w:t>
дүниежүзі тарихы ___________________________</w:t>
            </w:r>
          </w:p>
          <w:p>
            <w:pPr>
              <w:spacing w:after="20"/>
              <w:ind w:left="20"/>
              <w:jc w:val="both"/>
            </w:pPr>
            <w:r>
              <w:rPr>
                <w:rFonts w:ascii="Times New Roman"/>
                <w:b w:val="false"/>
                <w:i w:val="false"/>
                <w:color w:val="000000"/>
                <w:sz w:val="20"/>
              </w:rPr>
              <w:t>
Қазақстан тарихы ___________________________</w:t>
            </w:r>
          </w:p>
          <w:p>
            <w:pPr>
              <w:spacing w:after="20"/>
              <w:ind w:left="20"/>
              <w:jc w:val="both"/>
            </w:pPr>
            <w:r>
              <w:rPr>
                <w:rFonts w:ascii="Times New Roman"/>
                <w:b w:val="false"/>
                <w:i w:val="false"/>
                <w:color w:val="000000"/>
                <w:sz w:val="20"/>
              </w:rPr>
              <w:t>
құқық негіздері _____________________________</w:t>
            </w:r>
          </w:p>
          <w:p>
            <w:pPr>
              <w:spacing w:after="20"/>
              <w:ind w:left="20"/>
              <w:jc w:val="both"/>
            </w:pPr>
            <w:r>
              <w:rPr>
                <w:rFonts w:ascii="Times New Roman"/>
                <w:b w:val="false"/>
                <w:i w:val="false"/>
                <w:color w:val="000000"/>
                <w:sz w:val="20"/>
              </w:rPr>
              <w:t>
музыка_____________________________________</w:t>
            </w:r>
          </w:p>
          <w:p>
            <w:pPr>
              <w:spacing w:after="20"/>
              <w:ind w:left="20"/>
              <w:jc w:val="both"/>
            </w:pPr>
            <w:r>
              <w:rPr>
                <w:rFonts w:ascii="Times New Roman"/>
                <w:b w:val="false"/>
                <w:i w:val="false"/>
                <w:color w:val="000000"/>
                <w:sz w:val="20"/>
              </w:rPr>
              <w:t>
көркем еңбек _______________________________</w:t>
            </w:r>
          </w:p>
          <w:p>
            <w:pPr>
              <w:spacing w:after="20"/>
              <w:ind w:left="20"/>
              <w:jc w:val="both"/>
            </w:pPr>
            <w:r>
              <w:rPr>
                <w:rFonts w:ascii="Times New Roman"/>
                <w:b w:val="false"/>
                <w:i w:val="false"/>
                <w:color w:val="000000"/>
                <w:sz w:val="20"/>
              </w:rPr>
              <w:t>
дене шынықтыру ____________________________</w:t>
            </w:r>
          </w:p>
          <w:p>
            <w:pPr>
              <w:spacing w:after="20"/>
              <w:ind w:left="20"/>
              <w:jc w:val="both"/>
            </w:pPr>
            <w:r>
              <w:rPr>
                <w:rFonts w:ascii="Times New Roman"/>
                <w:b w:val="false"/>
                <w:i w:val="false"/>
                <w:color w:val="000000"/>
                <w:sz w:val="20"/>
              </w:rPr>
              <w:t>
таңдауы бойынша курстар ____________________</w:t>
            </w:r>
          </w:p>
          <w:p>
            <w:pPr>
              <w:spacing w:after="20"/>
              <w:ind w:left="20"/>
              <w:jc w:val="both"/>
            </w:pPr>
            <w:r>
              <w:rPr>
                <w:rFonts w:ascii="Times New Roman"/>
                <w:b w:val="false"/>
                <w:i w:val="false"/>
                <w:color w:val="000000"/>
                <w:sz w:val="20"/>
              </w:rPr>
              <w:t>
факультативтік курстар бойынша бағдарламаны _______</w:t>
            </w:r>
          </w:p>
          <w:p>
            <w:pPr>
              <w:spacing w:after="20"/>
              <w:ind w:left="20"/>
              <w:jc w:val="both"/>
            </w:pPr>
            <w:r>
              <w:rPr>
                <w:rFonts w:ascii="Times New Roman"/>
                <w:b w:val="false"/>
                <w:i w:val="false"/>
                <w:color w:val="000000"/>
                <w:sz w:val="20"/>
              </w:rPr>
              <w:t>
_______________________________________ орындады.</w:t>
            </w:r>
          </w:p>
          <w:p>
            <w:pPr>
              <w:spacing w:after="20"/>
              <w:ind w:left="20"/>
              <w:jc w:val="both"/>
            </w:pPr>
            <w:r>
              <w:rPr>
                <w:rFonts w:ascii="Times New Roman"/>
                <w:b w:val="false"/>
                <w:i w:val="false"/>
                <w:color w:val="000000"/>
                <w:sz w:val="20"/>
              </w:rPr>
              <w:t>
Директор ______________________/ __________/</w:t>
            </w:r>
          </w:p>
          <w:p>
            <w:pPr>
              <w:spacing w:after="20"/>
              <w:ind w:left="20"/>
              <w:jc w:val="both"/>
            </w:pPr>
            <w:r>
              <w:rPr>
                <w:rFonts w:ascii="Times New Roman"/>
                <w:b w:val="false"/>
                <w:i w:val="false"/>
                <w:color w:val="000000"/>
                <w:sz w:val="20"/>
              </w:rPr>
              <w:t>
Директордың орынбасары _________/__________/</w:t>
            </w:r>
          </w:p>
          <w:p>
            <w:pPr>
              <w:spacing w:after="20"/>
              <w:ind w:left="20"/>
              <w:jc w:val="both"/>
            </w:pPr>
            <w:r>
              <w:rPr>
                <w:rFonts w:ascii="Times New Roman"/>
                <w:b w:val="false"/>
                <w:i w:val="false"/>
                <w:color w:val="000000"/>
                <w:sz w:val="20"/>
              </w:rPr>
              <w:t>
Сынып жетекшісі _______________/ ___________/</w:t>
            </w:r>
          </w:p>
          <w:p>
            <w:pPr>
              <w:spacing w:after="20"/>
              <w:ind w:left="20"/>
              <w:jc w:val="both"/>
            </w:pPr>
            <w:r>
              <w:rPr>
                <w:rFonts w:ascii="Times New Roman"/>
                <w:b w:val="false"/>
                <w:i w:val="false"/>
                <w:color w:val="000000"/>
                <w:sz w:val="20"/>
              </w:rPr>
              <w:t>
М.О.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Приложение к аттестату </w:t>
            </w:r>
          </w:p>
          <w:p>
            <w:pPr>
              <w:spacing w:after="20"/>
              <w:ind w:left="20"/>
              <w:jc w:val="both"/>
            </w:pPr>
            <w:r>
              <w:rPr>
                <w:rFonts w:ascii="Times New Roman"/>
                <w:b w:val="false"/>
                <w:i w:val="false"/>
                <w:color w:val="000000"/>
                <w:sz w:val="20"/>
              </w:rPr>
              <w:t>
об основном среднем образовании</w:t>
            </w:r>
          </w:p>
          <w:p>
            <w:pPr>
              <w:spacing w:after="20"/>
              <w:ind w:left="20"/>
              <w:jc w:val="both"/>
            </w:pPr>
            <w:r>
              <w:rPr>
                <w:rFonts w:ascii="Times New Roman"/>
                <w:b w:val="false"/>
                <w:i w:val="false"/>
                <w:color w:val="000000"/>
                <w:sz w:val="20"/>
              </w:rPr>
              <w:t>
(без аттестата БТ № ____________ недействительно)</w:t>
            </w:r>
          </w:p>
          <w:p>
            <w:pPr>
              <w:spacing w:after="20"/>
              <w:ind w:left="20"/>
              <w:jc w:val="both"/>
            </w:pPr>
            <w:r>
              <w:rPr>
                <w:rFonts w:ascii="Times New Roman"/>
                <w:b w:val="false"/>
                <w:i w:val="false"/>
                <w:color w:val="000000"/>
                <w:sz w:val="20"/>
              </w:rPr>
              <w:t>
___________________________________________</w:t>
            </w:r>
          </w:p>
          <w:p>
            <w:pPr>
              <w:spacing w:after="20"/>
              <w:ind w:left="20"/>
              <w:jc w:val="both"/>
            </w:pPr>
            <w:r>
              <w:rPr>
                <w:rFonts w:ascii="Times New Roman"/>
                <w:b w:val="false"/>
                <w:i w:val="false"/>
                <w:color w:val="000000"/>
                <w:sz w:val="20"/>
              </w:rPr>
              <w:t>
(фамилия, имя, отчество) (при его наличии)</w:t>
            </w:r>
          </w:p>
          <w:p>
            <w:pPr>
              <w:spacing w:after="20"/>
              <w:ind w:left="20"/>
              <w:jc w:val="both"/>
            </w:pPr>
            <w:r>
              <w:rPr>
                <w:rFonts w:ascii="Times New Roman"/>
                <w:b w:val="false"/>
                <w:i w:val="false"/>
                <w:color w:val="000000"/>
                <w:sz w:val="20"/>
              </w:rPr>
              <w:t>
____________________________________________</w:t>
            </w:r>
          </w:p>
          <w:p>
            <w:pPr>
              <w:spacing w:after="20"/>
              <w:ind w:left="20"/>
              <w:jc w:val="both"/>
            </w:pPr>
            <w:r>
              <w:rPr>
                <w:rFonts w:ascii="Times New Roman"/>
                <w:b w:val="false"/>
                <w:i w:val="false"/>
                <w:color w:val="000000"/>
                <w:sz w:val="20"/>
              </w:rPr>
              <w:t>
окончил(а) ___________________________________</w:t>
            </w:r>
          </w:p>
          <w:p>
            <w:pPr>
              <w:spacing w:after="20"/>
              <w:ind w:left="20"/>
              <w:jc w:val="both"/>
            </w:pPr>
            <w:r>
              <w:rPr>
                <w:rFonts w:ascii="Times New Roman"/>
                <w:b w:val="false"/>
                <w:i w:val="false"/>
                <w:color w:val="000000"/>
                <w:sz w:val="20"/>
              </w:rPr>
              <w:t>
(полное наименование организации образования)</w:t>
            </w:r>
          </w:p>
          <w:p>
            <w:pPr>
              <w:spacing w:after="20"/>
              <w:ind w:left="20"/>
              <w:jc w:val="both"/>
            </w:pPr>
            <w:r>
              <w:rPr>
                <w:rFonts w:ascii="Times New Roman"/>
                <w:b w:val="false"/>
                <w:i w:val="false"/>
                <w:color w:val="000000"/>
                <w:sz w:val="20"/>
              </w:rPr>
              <w:t>
____________________________________________</w:t>
            </w:r>
          </w:p>
          <w:p>
            <w:pPr>
              <w:spacing w:after="20"/>
              <w:ind w:left="20"/>
              <w:jc w:val="both"/>
            </w:pPr>
            <w:r>
              <w:rPr>
                <w:rFonts w:ascii="Times New Roman"/>
                <w:b w:val="false"/>
                <w:i w:val="false"/>
                <w:color w:val="000000"/>
                <w:sz w:val="20"/>
              </w:rPr>
              <w:t>
и обучался(ась) по следующим учебным предметам:</w:t>
            </w:r>
          </w:p>
          <w:p>
            <w:pPr>
              <w:spacing w:after="20"/>
              <w:ind w:left="20"/>
              <w:jc w:val="both"/>
            </w:pPr>
            <w:r>
              <w:rPr>
                <w:rFonts w:ascii="Times New Roman"/>
                <w:b w:val="false"/>
                <w:i w:val="false"/>
                <w:color w:val="000000"/>
                <w:sz w:val="20"/>
              </w:rPr>
              <w:t>
казахский язык _______________________________</w:t>
            </w:r>
          </w:p>
          <w:p>
            <w:pPr>
              <w:spacing w:after="20"/>
              <w:ind w:left="20"/>
              <w:jc w:val="both"/>
            </w:pPr>
            <w:r>
              <w:rPr>
                <w:rFonts w:ascii="Times New Roman"/>
                <w:b w:val="false"/>
                <w:i w:val="false"/>
                <w:color w:val="000000"/>
                <w:sz w:val="20"/>
              </w:rPr>
              <w:t>
казахская литература __________________________</w:t>
            </w:r>
          </w:p>
          <w:p>
            <w:pPr>
              <w:spacing w:after="20"/>
              <w:ind w:left="20"/>
              <w:jc w:val="both"/>
            </w:pPr>
            <w:r>
              <w:rPr>
                <w:rFonts w:ascii="Times New Roman"/>
                <w:b w:val="false"/>
                <w:i w:val="false"/>
                <w:color w:val="000000"/>
                <w:sz w:val="20"/>
              </w:rPr>
              <w:t>
русский язык _________________________________</w:t>
            </w:r>
          </w:p>
          <w:p>
            <w:pPr>
              <w:spacing w:after="20"/>
              <w:ind w:left="20"/>
              <w:jc w:val="both"/>
            </w:pPr>
            <w:r>
              <w:rPr>
                <w:rFonts w:ascii="Times New Roman"/>
                <w:b w:val="false"/>
                <w:i w:val="false"/>
                <w:color w:val="000000"/>
                <w:sz w:val="20"/>
              </w:rPr>
              <w:t>
русская литература ____________________________</w:t>
            </w:r>
          </w:p>
          <w:p>
            <w:pPr>
              <w:spacing w:after="20"/>
              <w:ind w:left="20"/>
              <w:jc w:val="both"/>
            </w:pPr>
            <w:r>
              <w:rPr>
                <w:rFonts w:ascii="Times New Roman"/>
                <w:b w:val="false"/>
                <w:i w:val="false"/>
                <w:color w:val="000000"/>
                <w:sz w:val="20"/>
              </w:rPr>
              <w:t>
родной язык _________________________________</w:t>
            </w:r>
          </w:p>
          <w:p>
            <w:pPr>
              <w:spacing w:after="20"/>
              <w:ind w:left="20"/>
              <w:jc w:val="both"/>
            </w:pPr>
            <w:r>
              <w:rPr>
                <w:rFonts w:ascii="Times New Roman"/>
                <w:b w:val="false"/>
                <w:i w:val="false"/>
                <w:color w:val="000000"/>
                <w:sz w:val="20"/>
              </w:rPr>
              <w:t>
( ) литература ________________________________</w:t>
            </w:r>
          </w:p>
          <w:p>
            <w:pPr>
              <w:spacing w:after="20"/>
              <w:ind w:left="20"/>
              <w:jc w:val="both"/>
            </w:pPr>
            <w:r>
              <w:rPr>
                <w:rFonts w:ascii="Times New Roman"/>
                <w:b w:val="false"/>
                <w:i w:val="false"/>
                <w:color w:val="000000"/>
                <w:sz w:val="20"/>
              </w:rPr>
              <w:t>
иностранный язык (язык обучения) ______________</w:t>
            </w:r>
          </w:p>
          <w:p>
            <w:pPr>
              <w:spacing w:after="20"/>
              <w:ind w:left="20"/>
              <w:jc w:val="both"/>
            </w:pPr>
            <w:r>
              <w:rPr>
                <w:rFonts w:ascii="Times New Roman"/>
                <w:b w:val="false"/>
                <w:i w:val="false"/>
                <w:color w:val="000000"/>
                <w:sz w:val="20"/>
              </w:rPr>
              <w:t>
математика __________________________________</w:t>
            </w:r>
          </w:p>
          <w:p>
            <w:pPr>
              <w:spacing w:after="20"/>
              <w:ind w:left="20"/>
              <w:jc w:val="both"/>
            </w:pPr>
            <w:r>
              <w:rPr>
                <w:rFonts w:ascii="Times New Roman"/>
                <w:b w:val="false"/>
                <w:i w:val="false"/>
                <w:color w:val="000000"/>
                <w:sz w:val="20"/>
              </w:rPr>
              <w:t>
алгебра _____________________________________</w:t>
            </w:r>
          </w:p>
          <w:p>
            <w:pPr>
              <w:spacing w:after="20"/>
              <w:ind w:left="20"/>
              <w:jc w:val="both"/>
            </w:pPr>
            <w:r>
              <w:rPr>
                <w:rFonts w:ascii="Times New Roman"/>
                <w:b w:val="false"/>
                <w:i w:val="false"/>
                <w:color w:val="000000"/>
                <w:sz w:val="20"/>
              </w:rPr>
              <w:t>
геометрия __________________________________</w:t>
            </w:r>
          </w:p>
          <w:p>
            <w:pPr>
              <w:spacing w:after="20"/>
              <w:ind w:left="20"/>
              <w:jc w:val="both"/>
            </w:pPr>
            <w:r>
              <w:rPr>
                <w:rFonts w:ascii="Times New Roman"/>
                <w:b w:val="false"/>
                <w:i w:val="false"/>
                <w:color w:val="000000"/>
                <w:sz w:val="20"/>
              </w:rPr>
              <w:t>
информатика _______________________________</w:t>
            </w:r>
          </w:p>
          <w:p>
            <w:pPr>
              <w:spacing w:after="20"/>
              <w:ind w:left="20"/>
              <w:jc w:val="both"/>
            </w:pPr>
            <w:r>
              <w:rPr>
                <w:rFonts w:ascii="Times New Roman"/>
                <w:b w:val="false"/>
                <w:i w:val="false"/>
                <w:color w:val="000000"/>
                <w:sz w:val="20"/>
              </w:rPr>
              <w:t>
естествознание _____________________________</w:t>
            </w:r>
          </w:p>
          <w:p>
            <w:pPr>
              <w:spacing w:after="20"/>
              <w:ind w:left="20"/>
              <w:jc w:val="both"/>
            </w:pPr>
            <w:r>
              <w:rPr>
                <w:rFonts w:ascii="Times New Roman"/>
                <w:b w:val="false"/>
                <w:i w:val="false"/>
                <w:color w:val="000000"/>
                <w:sz w:val="20"/>
              </w:rPr>
              <w:t>
физика ____________________________________</w:t>
            </w:r>
          </w:p>
          <w:p>
            <w:pPr>
              <w:spacing w:after="20"/>
              <w:ind w:left="20"/>
              <w:jc w:val="both"/>
            </w:pPr>
            <w:r>
              <w:rPr>
                <w:rFonts w:ascii="Times New Roman"/>
                <w:b w:val="false"/>
                <w:i w:val="false"/>
                <w:color w:val="000000"/>
                <w:sz w:val="20"/>
              </w:rPr>
              <w:t>
химия ____________________________________</w:t>
            </w:r>
          </w:p>
          <w:p>
            <w:pPr>
              <w:spacing w:after="20"/>
              <w:ind w:left="20"/>
              <w:jc w:val="both"/>
            </w:pPr>
            <w:r>
              <w:rPr>
                <w:rFonts w:ascii="Times New Roman"/>
                <w:b w:val="false"/>
                <w:i w:val="false"/>
                <w:color w:val="000000"/>
                <w:sz w:val="20"/>
              </w:rPr>
              <w:t>
география ________________________________</w:t>
            </w:r>
          </w:p>
          <w:p>
            <w:pPr>
              <w:spacing w:after="20"/>
              <w:ind w:left="20"/>
              <w:jc w:val="both"/>
            </w:pPr>
            <w:r>
              <w:rPr>
                <w:rFonts w:ascii="Times New Roman"/>
                <w:b w:val="false"/>
                <w:i w:val="false"/>
                <w:color w:val="000000"/>
                <w:sz w:val="20"/>
              </w:rPr>
              <w:t>
биология _________________________________</w:t>
            </w:r>
          </w:p>
          <w:p>
            <w:pPr>
              <w:spacing w:after="20"/>
              <w:ind w:left="20"/>
              <w:jc w:val="both"/>
            </w:pPr>
            <w:r>
              <w:rPr>
                <w:rFonts w:ascii="Times New Roman"/>
                <w:b w:val="false"/>
                <w:i w:val="false"/>
                <w:color w:val="000000"/>
                <w:sz w:val="20"/>
              </w:rPr>
              <w:t>
всемирная история _________________________</w:t>
            </w:r>
          </w:p>
          <w:p>
            <w:pPr>
              <w:spacing w:after="20"/>
              <w:ind w:left="20"/>
              <w:jc w:val="both"/>
            </w:pPr>
            <w:r>
              <w:rPr>
                <w:rFonts w:ascii="Times New Roman"/>
                <w:b w:val="false"/>
                <w:i w:val="false"/>
                <w:color w:val="000000"/>
                <w:sz w:val="20"/>
              </w:rPr>
              <w:t>
история Казахстана _________________________</w:t>
            </w:r>
          </w:p>
          <w:p>
            <w:pPr>
              <w:spacing w:after="20"/>
              <w:ind w:left="20"/>
              <w:jc w:val="both"/>
            </w:pPr>
            <w:r>
              <w:rPr>
                <w:rFonts w:ascii="Times New Roman"/>
                <w:b w:val="false"/>
                <w:i w:val="false"/>
                <w:color w:val="000000"/>
                <w:sz w:val="20"/>
              </w:rPr>
              <w:t>
основы права_______________________________</w:t>
            </w:r>
          </w:p>
          <w:p>
            <w:pPr>
              <w:spacing w:after="20"/>
              <w:ind w:left="20"/>
              <w:jc w:val="both"/>
            </w:pPr>
            <w:r>
              <w:rPr>
                <w:rFonts w:ascii="Times New Roman"/>
                <w:b w:val="false"/>
                <w:i w:val="false"/>
                <w:color w:val="000000"/>
                <w:sz w:val="20"/>
              </w:rPr>
              <w:t>
музыка___________________________________</w:t>
            </w:r>
          </w:p>
          <w:p>
            <w:pPr>
              <w:spacing w:after="20"/>
              <w:ind w:left="20"/>
              <w:jc w:val="both"/>
            </w:pPr>
            <w:r>
              <w:rPr>
                <w:rFonts w:ascii="Times New Roman"/>
                <w:b w:val="false"/>
                <w:i w:val="false"/>
                <w:color w:val="000000"/>
                <w:sz w:val="20"/>
              </w:rPr>
              <w:t>
художественный труд ______________________</w:t>
            </w:r>
          </w:p>
          <w:p>
            <w:pPr>
              <w:spacing w:after="20"/>
              <w:ind w:left="20"/>
              <w:jc w:val="both"/>
            </w:pPr>
            <w:r>
              <w:rPr>
                <w:rFonts w:ascii="Times New Roman"/>
                <w:b w:val="false"/>
                <w:i w:val="false"/>
                <w:color w:val="000000"/>
                <w:sz w:val="20"/>
              </w:rPr>
              <w:t>
физическая культура _______________________</w:t>
            </w:r>
          </w:p>
          <w:p>
            <w:pPr>
              <w:spacing w:after="20"/>
              <w:ind w:left="20"/>
              <w:jc w:val="both"/>
            </w:pPr>
            <w:r>
              <w:rPr>
                <w:rFonts w:ascii="Times New Roman"/>
                <w:b w:val="false"/>
                <w:i w:val="false"/>
                <w:color w:val="000000"/>
                <w:sz w:val="20"/>
              </w:rPr>
              <w:t>
курсы по выбору ___________________________</w:t>
            </w:r>
          </w:p>
          <w:p>
            <w:pPr>
              <w:spacing w:after="20"/>
              <w:ind w:left="20"/>
              <w:jc w:val="both"/>
            </w:pPr>
            <w:r>
              <w:rPr>
                <w:rFonts w:ascii="Times New Roman"/>
                <w:b w:val="false"/>
                <w:i w:val="false"/>
                <w:color w:val="000000"/>
                <w:sz w:val="20"/>
              </w:rPr>
              <w:t>
выполнил(а) программу по факультативным курсам ______________________________________________</w:t>
            </w:r>
          </w:p>
          <w:p>
            <w:pPr>
              <w:spacing w:after="20"/>
              <w:ind w:left="20"/>
              <w:jc w:val="both"/>
            </w:pPr>
            <w:r>
              <w:rPr>
                <w:rFonts w:ascii="Times New Roman"/>
                <w:b w:val="false"/>
                <w:i w:val="false"/>
                <w:color w:val="000000"/>
                <w:sz w:val="20"/>
              </w:rPr>
              <w:t>
Директор ________________________/ ___________/</w:t>
            </w:r>
          </w:p>
          <w:p>
            <w:pPr>
              <w:spacing w:after="20"/>
              <w:ind w:left="20"/>
              <w:jc w:val="both"/>
            </w:pPr>
            <w:r>
              <w:rPr>
                <w:rFonts w:ascii="Times New Roman"/>
                <w:b w:val="false"/>
                <w:i w:val="false"/>
                <w:color w:val="000000"/>
                <w:sz w:val="20"/>
              </w:rPr>
              <w:t>
Заместитель директора _____________/___________/</w:t>
            </w:r>
          </w:p>
          <w:p>
            <w:pPr>
              <w:spacing w:after="20"/>
              <w:ind w:left="20"/>
              <w:jc w:val="both"/>
            </w:pPr>
            <w:r>
              <w:rPr>
                <w:rFonts w:ascii="Times New Roman"/>
                <w:b w:val="false"/>
                <w:i w:val="false"/>
                <w:color w:val="000000"/>
                <w:sz w:val="20"/>
              </w:rPr>
              <w:t>
Классный руководитель ____________/ ___________/</w:t>
            </w:r>
          </w:p>
          <w:p>
            <w:pPr>
              <w:spacing w:after="20"/>
              <w:ind w:left="20"/>
              <w:jc w:val="both"/>
            </w:pPr>
            <w:r>
              <w:rPr>
                <w:rFonts w:ascii="Times New Roman"/>
                <w:b w:val="false"/>
                <w:i w:val="false"/>
                <w:color w:val="000000"/>
                <w:sz w:val="20"/>
              </w:rPr>
              <w:t>
М.П.</w:t>
            </w:r>
          </w:p>
        </w:tc>
      </w:tr>
    </w:tbl>
    <w:p>
      <w:pPr>
        <w:spacing w:after="0"/>
        <w:ind w:left="0"/>
        <w:jc w:val="both"/>
      </w:pPr>
      <w:r>
        <w:rPr>
          <w:rFonts w:ascii="Times New Roman"/>
          <w:b w:val="false"/>
          <w:i w:val="false"/>
          <w:color w:val="000000"/>
          <w:sz w:val="28"/>
        </w:rPr>
        <w:t xml:space="preserve">
      Осы нысанды толтыру бойынша түсіндірме: жеке бағдарламалар бойынша жалпы білім беретін мектептердің жалпы сыныптарында Қазақстан Республикасы Оқу-ағарту министрінің 2022 жылғы 3 тамыздағы № 384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29031 тіркелген) бекітілген тиісті деңгейдегі мемлекеттік жалпыға міндетті білім беру стандартында қарастырылған оқу пәндерінің көлемін меңгермеген ерекше білім беруге қажеттілігі бар білім алушыларға (жеңіл және орташа дәрежелі интеллект бұзылыстары бар) арналған. Оқытылмаған пәндер бойынша "оқытылмады" сөзі жазылады.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39 бұйрығына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6-қосымшаның оң жақ бұрышы жаңа редакцияда – ҚР Білім және ғылым министрінің 16.05.2018 </w:t>
      </w:r>
      <w:r>
        <w:rPr>
          <w:rFonts w:ascii="Times New Roman"/>
          <w:b w:val="false"/>
          <w:i w:val="false"/>
          <w:color w:val="ff0000"/>
          <w:sz w:val="28"/>
        </w:rPr>
        <w:t>№ 210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Жалпы орта білім туралы аттестат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туралы</w:t>
            </w:r>
          </w:p>
          <w:p>
            <w:pPr>
              <w:spacing w:after="20"/>
              <w:ind w:left="20"/>
              <w:jc w:val="both"/>
            </w:pPr>
            <w:r>
              <w:rPr>
                <w:rFonts w:ascii="Times New Roman"/>
                <w:b w:val="false"/>
                <w:i w:val="false"/>
                <w:color w:val="000000"/>
                <w:sz w:val="20"/>
              </w:rPr>
              <w:t>
АТТЕСТАТ</w:t>
            </w:r>
          </w:p>
          <w:p>
            <w:pPr>
              <w:spacing w:after="20"/>
              <w:ind w:left="20"/>
              <w:jc w:val="both"/>
            </w:pPr>
            <w:r>
              <w:rPr>
                <w:rFonts w:ascii="Times New Roman"/>
                <w:b w:val="false"/>
                <w:i w:val="false"/>
                <w:color w:val="000000"/>
                <w:sz w:val="20"/>
              </w:rPr>
              <w:t>
ЖОБ № ___________________</w:t>
            </w:r>
          </w:p>
          <w:p>
            <w:pPr>
              <w:spacing w:after="20"/>
              <w:ind w:left="20"/>
              <w:jc w:val="both"/>
            </w:pPr>
            <w:r>
              <w:rPr>
                <w:rFonts w:ascii="Times New Roman"/>
                <w:b w:val="false"/>
                <w:i w:val="false"/>
                <w:color w:val="000000"/>
                <w:sz w:val="20"/>
              </w:rPr>
              <w:t>
Осы аттестат</w:t>
            </w:r>
          </w:p>
          <w:p>
            <w:pPr>
              <w:spacing w:after="20"/>
              <w:ind w:left="20"/>
              <w:jc w:val="both"/>
            </w:pPr>
            <w:r>
              <w:rPr>
                <w:rFonts w:ascii="Times New Roman"/>
                <w:b w:val="false"/>
                <w:i w:val="false"/>
                <w:color w:val="000000"/>
                <w:sz w:val="20"/>
              </w:rPr>
              <w:t>
___________________________________________</w:t>
            </w:r>
          </w:p>
          <w:p>
            <w:pPr>
              <w:spacing w:after="20"/>
              <w:ind w:left="20"/>
              <w:jc w:val="both"/>
            </w:pPr>
            <w:r>
              <w:rPr>
                <w:rFonts w:ascii="Times New Roman"/>
                <w:b w:val="false"/>
                <w:i w:val="false"/>
                <w:color w:val="000000"/>
                <w:sz w:val="20"/>
              </w:rPr>
              <w:t>
          (тегі, аты, әкесінің аты)</w:t>
            </w:r>
          </w:p>
          <w:p>
            <w:pPr>
              <w:spacing w:after="20"/>
              <w:ind w:left="20"/>
              <w:jc w:val="both"/>
            </w:pPr>
            <w:r>
              <w:rPr>
                <w:rFonts w:ascii="Times New Roman"/>
                <w:b w:val="false"/>
                <w:i w:val="false"/>
                <w:color w:val="000000"/>
                <w:sz w:val="20"/>
              </w:rPr>
              <w:t>
             (болған жағдайда)</w:t>
            </w:r>
          </w:p>
          <w:p>
            <w:pPr>
              <w:spacing w:after="20"/>
              <w:ind w:left="20"/>
              <w:jc w:val="both"/>
            </w:pPr>
            <w:r>
              <w:rPr>
                <w:rFonts w:ascii="Times New Roman"/>
                <w:b w:val="false"/>
                <w:i w:val="false"/>
                <w:color w:val="000000"/>
                <w:sz w:val="20"/>
              </w:rPr>
              <w:t>
__________________________________ берілді. ол _____________ жылы _____________________</w:t>
            </w:r>
          </w:p>
          <w:p>
            <w:pPr>
              <w:spacing w:after="20"/>
              <w:ind w:left="20"/>
              <w:jc w:val="both"/>
            </w:pPr>
            <w:r>
              <w:rPr>
                <w:rFonts w:ascii="Times New Roman"/>
                <w:b w:val="false"/>
                <w:i w:val="false"/>
                <w:color w:val="000000"/>
                <w:sz w:val="20"/>
              </w:rPr>
              <w:t>
___________________________________________</w:t>
            </w:r>
          </w:p>
          <w:p>
            <w:pPr>
              <w:spacing w:after="20"/>
              <w:ind w:left="20"/>
              <w:jc w:val="both"/>
            </w:pPr>
            <w:r>
              <w:rPr>
                <w:rFonts w:ascii="Times New Roman"/>
                <w:b w:val="false"/>
                <w:i w:val="false"/>
                <w:color w:val="000000"/>
                <w:sz w:val="20"/>
              </w:rPr>
              <w:t>
      (білім беру ұйымының толық атауы)</w:t>
            </w:r>
          </w:p>
          <w:p>
            <w:pPr>
              <w:spacing w:after="20"/>
              <w:ind w:left="20"/>
              <w:jc w:val="both"/>
            </w:pPr>
            <w:r>
              <w:rPr>
                <w:rFonts w:ascii="Times New Roman"/>
                <w:b w:val="false"/>
                <w:i w:val="false"/>
                <w:color w:val="000000"/>
                <w:sz w:val="20"/>
              </w:rPr>
              <w:t>
бітірді және жалпы орта білімнің жалпы білім</w:t>
            </w:r>
          </w:p>
          <w:p>
            <w:pPr>
              <w:spacing w:after="20"/>
              <w:ind w:left="20"/>
              <w:jc w:val="both"/>
            </w:pPr>
            <w:r>
              <w:rPr>
                <w:rFonts w:ascii="Times New Roman"/>
                <w:b w:val="false"/>
                <w:i w:val="false"/>
                <w:color w:val="000000"/>
                <w:sz w:val="20"/>
              </w:rPr>
              <w:t>
беретін оқу бағдарламасын меңгерді.</w:t>
            </w:r>
          </w:p>
          <w:p>
            <w:pPr>
              <w:spacing w:after="20"/>
              <w:ind w:left="20"/>
              <w:jc w:val="both"/>
            </w:pPr>
            <w:r>
              <w:rPr>
                <w:rFonts w:ascii="Times New Roman"/>
                <w:b w:val="false"/>
                <w:i w:val="false"/>
                <w:color w:val="000000"/>
                <w:sz w:val="20"/>
              </w:rPr>
              <w:t>
Директор _________/ __________/</w:t>
            </w:r>
          </w:p>
          <w:p>
            <w:pPr>
              <w:spacing w:after="20"/>
              <w:ind w:left="20"/>
              <w:jc w:val="both"/>
            </w:pPr>
            <w:r>
              <w:rPr>
                <w:rFonts w:ascii="Times New Roman"/>
                <w:b w:val="false"/>
                <w:i w:val="false"/>
                <w:color w:val="000000"/>
                <w:sz w:val="20"/>
              </w:rPr>
              <w:t>
Директордың орынбасары ______/ ___________/</w:t>
            </w:r>
          </w:p>
          <w:p>
            <w:pPr>
              <w:spacing w:after="20"/>
              <w:ind w:left="20"/>
              <w:jc w:val="both"/>
            </w:pPr>
            <w:r>
              <w:rPr>
                <w:rFonts w:ascii="Times New Roman"/>
                <w:b w:val="false"/>
                <w:i w:val="false"/>
                <w:color w:val="000000"/>
                <w:sz w:val="20"/>
              </w:rPr>
              <w:t>
Сынып жетекшісі ____________/ __________/</w:t>
            </w:r>
          </w:p>
          <w:p>
            <w:pPr>
              <w:spacing w:after="20"/>
              <w:ind w:left="20"/>
              <w:jc w:val="both"/>
            </w:pPr>
            <w:r>
              <w:rPr>
                <w:rFonts w:ascii="Times New Roman"/>
                <w:b w:val="false"/>
                <w:i w:val="false"/>
                <w:color w:val="000000"/>
                <w:sz w:val="20"/>
              </w:rPr>
              <w:t>
М.О.</w:t>
            </w:r>
          </w:p>
          <w:p>
            <w:pPr>
              <w:spacing w:after="20"/>
              <w:ind w:left="20"/>
              <w:jc w:val="both"/>
            </w:pPr>
            <w:r>
              <w:rPr>
                <w:rFonts w:ascii="Times New Roman"/>
                <w:b w:val="false"/>
                <w:i w:val="false"/>
                <w:color w:val="000000"/>
                <w:sz w:val="20"/>
              </w:rPr>
              <w:t>
________ жылғы "___" _____________ берілді.</w:t>
            </w:r>
          </w:p>
          <w:p>
            <w:pPr>
              <w:spacing w:after="20"/>
              <w:ind w:left="20"/>
              <w:jc w:val="both"/>
            </w:pPr>
            <w:r>
              <w:rPr>
                <w:rFonts w:ascii="Times New Roman"/>
                <w:b w:val="false"/>
                <w:i w:val="false"/>
                <w:color w:val="000000"/>
                <w:sz w:val="20"/>
              </w:rPr>
              <w:t>
Елді мекен _________________________</w:t>
            </w:r>
          </w:p>
          <w:p>
            <w:pPr>
              <w:spacing w:after="20"/>
              <w:ind w:left="20"/>
              <w:jc w:val="both"/>
            </w:pPr>
            <w:r>
              <w:rPr>
                <w:rFonts w:ascii="Times New Roman"/>
                <w:b w:val="false"/>
                <w:i w:val="false"/>
                <w:color w:val="000000"/>
                <w:sz w:val="20"/>
              </w:rPr>
              <w:t>
Тіркеу нөмірі №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w:t>
            </w:r>
          </w:p>
          <w:p>
            <w:pPr>
              <w:spacing w:after="20"/>
              <w:ind w:left="20"/>
              <w:jc w:val="both"/>
            </w:pPr>
            <w:r>
              <w:rPr>
                <w:rFonts w:ascii="Times New Roman"/>
                <w:b w:val="false"/>
                <w:i w:val="false"/>
                <w:color w:val="000000"/>
                <w:sz w:val="20"/>
              </w:rPr>
              <w:t>
об общем среднем образовании</w:t>
            </w:r>
          </w:p>
          <w:p>
            <w:pPr>
              <w:spacing w:after="20"/>
              <w:ind w:left="20"/>
              <w:jc w:val="both"/>
            </w:pPr>
            <w:r>
              <w:rPr>
                <w:rFonts w:ascii="Times New Roman"/>
                <w:b w:val="false"/>
                <w:i w:val="false"/>
                <w:color w:val="000000"/>
                <w:sz w:val="20"/>
              </w:rPr>
              <w:t>
ЖОБ № ______________________</w:t>
            </w:r>
          </w:p>
          <w:p>
            <w:pPr>
              <w:spacing w:after="20"/>
              <w:ind w:left="20"/>
              <w:jc w:val="both"/>
            </w:pPr>
            <w:r>
              <w:rPr>
                <w:rFonts w:ascii="Times New Roman"/>
                <w:b w:val="false"/>
                <w:i w:val="false"/>
                <w:color w:val="000000"/>
                <w:sz w:val="20"/>
              </w:rPr>
              <w:t>
Настоящий аттестат выдан</w:t>
            </w:r>
          </w:p>
          <w:p>
            <w:pPr>
              <w:spacing w:after="20"/>
              <w:ind w:left="20"/>
              <w:jc w:val="both"/>
            </w:pPr>
            <w:r>
              <w:rPr>
                <w:rFonts w:ascii="Times New Roman"/>
                <w:b w:val="false"/>
                <w:i w:val="false"/>
                <w:color w:val="000000"/>
                <w:sz w:val="20"/>
              </w:rPr>
              <w:t>
_________________________________________</w:t>
            </w:r>
          </w:p>
          <w:p>
            <w:pPr>
              <w:spacing w:after="20"/>
              <w:ind w:left="20"/>
              <w:jc w:val="both"/>
            </w:pPr>
            <w:r>
              <w:rPr>
                <w:rFonts w:ascii="Times New Roman"/>
                <w:b w:val="false"/>
                <w:i w:val="false"/>
                <w:color w:val="000000"/>
                <w:sz w:val="20"/>
              </w:rPr>
              <w:t>
         (фамилия, имя, отчество)</w:t>
            </w:r>
          </w:p>
          <w:p>
            <w:pPr>
              <w:spacing w:after="20"/>
              <w:ind w:left="20"/>
              <w:jc w:val="both"/>
            </w:pPr>
            <w:r>
              <w:rPr>
                <w:rFonts w:ascii="Times New Roman"/>
                <w:b w:val="false"/>
                <w:i w:val="false"/>
                <w:color w:val="000000"/>
                <w:sz w:val="20"/>
              </w:rPr>
              <w:t>
             (при его наличии)</w:t>
            </w:r>
          </w:p>
          <w:p>
            <w:pPr>
              <w:spacing w:after="20"/>
              <w:ind w:left="20"/>
              <w:jc w:val="both"/>
            </w:pPr>
            <w:r>
              <w:rPr>
                <w:rFonts w:ascii="Times New Roman"/>
                <w:b w:val="false"/>
                <w:i w:val="false"/>
                <w:color w:val="000000"/>
                <w:sz w:val="20"/>
              </w:rPr>
              <w:t>
_________ в том, что он (-а) в _____ году</w:t>
            </w:r>
          </w:p>
          <w:p>
            <w:pPr>
              <w:spacing w:after="20"/>
              <w:ind w:left="20"/>
              <w:jc w:val="both"/>
            </w:pPr>
            <w:r>
              <w:rPr>
                <w:rFonts w:ascii="Times New Roman"/>
                <w:b w:val="false"/>
                <w:i w:val="false"/>
                <w:color w:val="000000"/>
                <w:sz w:val="20"/>
              </w:rPr>
              <w:t>
окончил (-а) ____________________________</w:t>
            </w:r>
          </w:p>
          <w:p>
            <w:pPr>
              <w:spacing w:after="20"/>
              <w:ind w:left="20"/>
              <w:jc w:val="both"/>
            </w:pPr>
            <w:r>
              <w:rPr>
                <w:rFonts w:ascii="Times New Roman"/>
                <w:b w:val="false"/>
                <w:i w:val="false"/>
                <w:color w:val="000000"/>
                <w:sz w:val="20"/>
              </w:rPr>
              <w:t>
_________________________________________</w:t>
            </w:r>
          </w:p>
          <w:p>
            <w:pPr>
              <w:spacing w:after="20"/>
              <w:ind w:left="20"/>
              <w:jc w:val="both"/>
            </w:pPr>
            <w:r>
              <w:rPr>
                <w:rFonts w:ascii="Times New Roman"/>
                <w:b w:val="false"/>
                <w:i w:val="false"/>
                <w:color w:val="000000"/>
                <w:sz w:val="20"/>
              </w:rPr>
              <w:t>
      (полное наименование организации</w:t>
            </w:r>
          </w:p>
          <w:p>
            <w:pPr>
              <w:spacing w:after="20"/>
              <w:ind w:left="20"/>
              <w:jc w:val="both"/>
            </w:pPr>
            <w:r>
              <w:rPr>
                <w:rFonts w:ascii="Times New Roman"/>
                <w:b w:val="false"/>
                <w:i w:val="false"/>
                <w:color w:val="000000"/>
                <w:sz w:val="20"/>
              </w:rPr>
              <w:t>
                  образования)</w:t>
            </w:r>
          </w:p>
          <w:p>
            <w:pPr>
              <w:spacing w:after="20"/>
              <w:ind w:left="20"/>
              <w:jc w:val="both"/>
            </w:pPr>
            <w:r>
              <w:rPr>
                <w:rFonts w:ascii="Times New Roman"/>
                <w:b w:val="false"/>
                <w:i w:val="false"/>
                <w:color w:val="000000"/>
                <w:sz w:val="20"/>
              </w:rPr>
              <w:t>
и освоил (-а) _______ общеобразовательную</w:t>
            </w:r>
          </w:p>
          <w:p>
            <w:pPr>
              <w:spacing w:after="20"/>
              <w:ind w:left="20"/>
              <w:jc w:val="both"/>
            </w:pPr>
            <w:r>
              <w:rPr>
                <w:rFonts w:ascii="Times New Roman"/>
                <w:b w:val="false"/>
                <w:i w:val="false"/>
                <w:color w:val="000000"/>
                <w:sz w:val="20"/>
              </w:rPr>
              <w:t>
учебную программу общего среднего</w:t>
            </w:r>
          </w:p>
          <w:p>
            <w:pPr>
              <w:spacing w:after="20"/>
              <w:ind w:left="20"/>
              <w:jc w:val="both"/>
            </w:pPr>
            <w:r>
              <w:rPr>
                <w:rFonts w:ascii="Times New Roman"/>
                <w:b w:val="false"/>
                <w:i w:val="false"/>
                <w:color w:val="000000"/>
                <w:sz w:val="20"/>
              </w:rPr>
              <w:t>
образования.</w:t>
            </w:r>
          </w:p>
          <w:p>
            <w:pPr>
              <w:spacing w:after="20"/>
              <w:ind w:left="20"/>
              <w:jc w:val="both"/>
            </w:pPr>
            <w:r>
              <w:rPr>
                <w:rFonts w:ascii="Times New Roman"/>
                <w:b w:val="false"/>
                <w:i w:val="false"/>
                <w:color w:val="000000"/>
                <w:sz w:val="20"/>
              </w:rPr>
              <w:t>
Директор ___________/ _____________/</w:t>
            </w:r>
          </w:p>
          <w:p>
            <w:pPr>
              <w:spacing w:after="20"/>
              <w:ind w:left="20"/>
              <w:jc w:val="both"/>
            </w:pPr>
            <w:r>
              <w:rPr>
                <w:rFonts w:ascii="Times New Roman"/>
                <w:b w:val="false"/>
                <w:i w:val="false"/>
                <w:color w:val="000000"/>
                <w:sz w:val="20"/>
              </w:rPr>
              <w:t>
Заместитель директора _______/ ________/</w:t>
            </w:r>
          </w:p>
          <w:p>
            <w:pPr>
              <w:spacing w:after="20"/>
              <w:ind w:left="20"/>
              <w:jc w:val="both"/>
            </w:pPr>
            <w:r>
              <w:rPr>
                <w:rFonts w:ascii="Times New Roman"/>
                <w:b w:val="false"/>
                <w:i w:val="false"/>
                <w:color w:val="000000"/>
                <w:sz w:val="20"/>
              </w:rPr>
              <w:t>
Классный руководитель _________/ ______/</w:t>
            </w:r>
          </w:p>
          <w:p>
            <w:pPr>
              <w:spacing w:after="20"/>
              <w:ind w:left="20"/>
              <w:jc w:val="both"/>
            </w:pPr>
            <w:r>
              <w:rPr>
                <w:rFonts w:ascii="Times New Roman"/>
                <w:b w:val="false"/>
                <w:i w:val="false"/>
                <w:color w:val="000000"/>
                <w:sz w:val="20"/>
              </w:rPr>
              <w:t>
М.П.</w:t>
            </w:r>
          </w:p>
          <w:p>
            <w:pPr>
              <w:spacing w:after="20"/>
              <w:ind w:left="20"/>
              <w:jc w:val="both"/>
            </w:pPr>
            <w:r>
              <w:rPr>
                <w:rFonts w:ascii="Times New Roman"/>
                <w:b w:val="false"/>
                <w:i w:val="false"/>
                <w:color w:val="000000"/>
                <w:sz w:val="20"/>
              </w:rPr>
              <w:t>
Выдан "_____" _______________ года</w:t>
            </w:r>
          </w:p>
          <w:p>
            <w:pPr>
              <w:spacing w:after="20"/>
              <w:ind w:left="20"/>
              <w:jc w:val="both"/>
            </w:pPr>
            <w:r>
              <w:rPr>
                <w:rFonts w:ascii="Times New Roman"/>
                <w:b w:val="false"/>
                <w:i w:val="false"/>
                <w:color w:val="000000"/>
                <w:sz w:val="20"/>
              </w:rPr>
              <w:t>
Населенный пункт _________________</w:t>
            </w:r>
          </w:p>
          <w:p>
            <w:pPr>
              <w:spacing w:after="20"/>
              <w:ind w:left="20"/>
              <w:jc w:val="both"/>
            </w:pPr>
            <w:r>
              <w:rPr>
                <w:rFonts w:ascii="Times New Roman"/>
                <w:b w:val="false"/>
                <w:i w:val="false"/>
                <w:color w:val="000000"/>
                <w:sz w:val="20"/>
              </w:rPr>
              <w:t>
Регистрационный номер № 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39 бұйрығына 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7-қосымшаның оң жақ бұрышы жаңа редакцияда – ҚР Білім және ғылым министрінің 16.05.2018 </w:t>
      </w:r>
      <w:r>
        <w:rPr>
          <w:rFonts w:ascii="Times New Roman"/>
          <w:b w:val="false"/>
          <w:i w:val="false"/>
          <w:color w:val="ff0000"/>
          <w:sz w:val="28"/>
        </w:rPr>
        <w:t>№ 210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Жалпы орта білім туралы үздік аттестат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туралы үздік</w:t>
            </w:r>
          </w:p>
          <w:p>
            <w:pPr>
              <w:spacing w:after="20"/>
              <w:ind w:left="20"/>
              <w:jc w:val="both"/>
            </w:pPr>
            <w:r>
              <w:rPr>
                <w:rFonts w:ascii="Times New Roman"/>
                <w:b w:val="false"/>
                <w:i w:val="false"/>
                <w:color w:val="000000"/>
                <w:sz w:val="20"/>
              </w:rPr>
              <w:t>
АТТЕСТАТ</w:t>
            </w:r>
          </w:p>
          <w:p>
            <w:pPr>
              <w:spacing w:after="20"/>
              <w:ind w:left="20"/>
              <w:jc w:val="both"/>
            </w:pPr>
            <w:r>
              <w:rPr>
                <w:rFonts w:ascii="Times New Roman"/>
                <w:b w:val="false"/>
                <w:i w:val="false"/>
                <w:color w:val="000000"/>
                <w:sz w:val="20"/>
              </w:rPr>
              <w:t>
ЖОБ № ______________________</w:t>
            </w:r>
          </w:p>
          <w:p>
            <w:pPr>
              <w:spacing w:after="20"/>
              <w:ind w:left="20"/>
              <w:jc w:val="both"/>
            </w:pPr>
            <w:r>
              <w:rPr>
                <w:rFonts w:ascii="Times New Roman"/>
                <w:b w:val="false"/>
                <w:i w:val="false"/>
                <w:color w:val="000000"/>
                <w:sz w:val="20"/>
              </w:rPr>
              <w:t>
Осы аттестат</w:t>
            </w:r>
          </w:p>
          <w:p>
            <w:pPr>
              <w:spacing w:after="20"/>
              <w:ind w:left="20"/>
              <w:jc w:val="both"/>
            </w:pPr>
            <w:r>
              <w:rPr>
                <w:rFonts w:ascii="Times New Roman"/>
                <w:b w:val="false"/>
                <w:i w:val="false"/>
                <w:color w:val="000000"/>
                <w:sz w:val="20"/>
              </w:rPr>
              <w:t>
_________________________________________</w:t>
            </w:r>
          </w:p>
          <w:p>
            <w:pPr>
              <w:spacing w:after="20"/>
              <w:ind w:left="20"/>
              <w:jc w:val="both"/>
            </w:pPr>
            <w:r>
              <w:rPr>
                <w:rFonts w:ascii="Times New Roman"/>
                <w:b w:val="false"/>
                <w:i w:val="false"/>
                <w:color w:val="000000"/>
                <w:sz w:val="20"/>
              </w:rPr>
              <w:t>
          (тегі, аты, әкесінің аты)</w:t>
            </w:r>
          </w:p>
          <w:p>
            <w:pPr>
              <w:spacing w:after="20"/>
              <w:ind w:left="20"/>
              <w:jc w:val="both"/>
            </w:pPr>
            <w:r>
              <w:rPr>
                <w:rFonts w:ascii="Times New Roman"/>
                <w:b w:val="false"/>
                <w:i w:val="false"/>
                <w:color w:val="000000"/>
                <w:sz w:val="20"/>
              </w:rPr>
              <w:t>
            (болған жағдайда)</w:t>
            </w:r>
          </w:p>
          <w:p>
            <w:pPr>
              <w:spacing w:after="20"/>
              <w:ind w:left="20"/>
              <w:jc w:val="both"/>
            </w:pPr>
            <w:r>
              <w:rPr>
                <w:rFonts w:ascii="Times New Roman"/>
                <w:b w:val="false"/>
                <w:i w:val="false"/>
                <w:color w:val="000000"/>
                <w:sz w:val="20"/>
              </w:rPr>
              <w:t>
_______________________________ берілді.</w:t>
            </w:r>
          </w:p>
          <w:p>
            <w:pPr>
              <w:spacing w:after="20"/>
              <w:ind w:left="20"/>
              <w:jc w:val="both"/>
            </w:pPr>
            <w:r>
              <w:rPr>
                <w:rFonts w:ascii="Times New Roman"/>
                <w:b w:val="false"/>
                <w:i w:val="false"/>
                <w:color w:val="000000"/>
                <w:sz w:val="20"/>
              </w:rPr>
              <w:t>
ол ___________ жылы _____________________</w:t>
            </w:r>
          </w:p>
          <w:p>
            <w:pPr>
              <w:spacing w:after="20"/>
              <w:ind w:left="20"/>
              <w:jc w:val="both"/>
            </w:pPr>
            <w:r>
              <w:rPr>
                <w:rFonts w:ascii="Times New Roman"/>
                <w:b w:val="false"/>
                <w:i w:val="false"/>
                <w:color w:val="000000"/>
                <w:sz w:val="20"/>
              </w:rPr>
              <w:t>
_________________________________________</w:t>
            </w:r>
          </w:p>
          <w:p>
            <w:pPr>
              <w:spacing w:after="20"/>
              <w:ind w:left="20"/>
              <w:jc w:val="both"/>
            </w:pPr>
            <w:r>
              <w:rPr>
                <w:rFonts w:ascii="Times New Roman"/>
                <w:b w:val="false"/>
                <w:i w:val="false"/>
                <w:color w:val="000000"/>
                <w:sz w:val="20"/>
              </w:rPr>
              <w:t>
    (білім беру ұйымының толық атауы)</w:t>
            </w:r>
          </w:p>
          <w:p>
            <w:pPr>
              <w:spacing w:after="20"/>
              <w:ind w:left="20"/>
              <w:jc w:val="both"/>
            </w:pPr>
            <w:r>
              <w:rPr>
                <w:rFonts w:ascii="Times New Roman"/>
                <w:b w:val="false"/>
                <w:i w:val="false"/>
                <w:color w:val="000000"/>
                <w:sz w:val="20"/>
              </w:rPr>
              <w:t>
бітірді және жалпы орта білімнің жалпы</w:t>
            </w:r>
          </w:p>
          <w:p>
            <w:pPr>
              <w:spacing w:after="20"/>
              <w:ind w:left="20"/>
              <w:jc w:val="both"/>
            </w:pPr>
            <w:r>
              <w:rPr>
                <w:rFonts w:ascii="Times New Roman"/>
                <w:b w:val="false"/>
                <w:i w:val="false"/>
                <w:color w:val="000000"/>
                <w:sz w:val="20"/>
              </w:rPr>
              <w:t>
білім беретін оқу бағдарламасын меңгерді.</w:t>
            </w:r>
          </w:p>
          <w:p>
            <w:pPr>
              <w:spacing w:after="20"/>
              <w:ind w:left="20"/>
              <w:jc w:val="both"/>
            </w:pPr>
            <w:r>
              <w:rPr>
                <w:rFonts w:ascii="Times New Roman"/>
                <w:b w:val="false"/>
                <w:i w:val="false"/>
                <w:color w:val="000000"/>
                <w:sz w:val="20"/>
              </w:rPr>
              <w:t>
Директор _________/ __________/</w:t>
            </w:r>
          </w:p>
          <w:p>
            <w:pPr>
              <w:spacing w:after="20"/>
              <w:ind w:left="20"/>
              <w:jc w:val="both"/>
            </w:pPr>
            <w:r>
              <w:rPr>
                <w:rFonts w:ascii="Times New Roman"/>
                <w:b w:val="false"/>
                <w:i w:val="false"/>
                <w:color w:val="000000"/>
                <w:sz w:val="20"/>
              </w:rPr>
              <w:t>
Директордың орынбасары ______/ __________/</w:t>
            </w:r>
          </w:p>
          <w:p>
            <w:pPr>
              <w:spacing w:after="20"/>
              <w:ind w:left="20"/>
              <w:jc w:val="both"/>
            </w:pPr>
            <w:r>
              <w:rPr>
                <w:rFonts w:ascii="Times New Roman"/>
                <w:b w:val="false"/>
                <w:i w:val="false"/>
                <w:color w:val="000000"/>
                <w:sz w:val="20"/>
              </w:rPr>
              <w:t>
Сынып жетекшісі ______________/ _________/</w:t>
            </w:r>
          </w:p>
          <w:p>
            <w:pPr>
              <w:spacing w:after="20"/>
              <w:ind w:left="20"/>
              <w:jc w:val="both"/>
            </w:pPr>
            <w:r>
              <w:rPr>
                <w:rFonts w:ascii="Times New Roman"/>
                <w:b w:val="false"/>
                <w:i w:val="false"/>
                <w:color w:val="000000"/>
                <w:sz w:val="20"/>
              </w:rPr>
              <w:t>
М.О.</w:t>
            </w:r>
          </w:p>
          <w:p>
            <w:pPr>
              <w:spacing w:after="20"/>
              <w:ind w:left="20"/>
              <w:jc w:val="both"/>
            </w:pPr>
            <w:r>
              <w:rPr>
                <w:rFonts w:ascii="Times New Roman"/>
                <w:b w:val="false"/>
                <w:i w:val="false"/>
                <w:color w:val="000000"/>
                <w:sz w:val="20"/>
              </w:rPr>
              <w:t>
________ жылғы "___" ____________ берілді.</w:t>
            </w:r>
          </w:p>
          <w:p>
            <w:pPr>
              <w:spacing w:after="20"/>
              <w:ind w:left="20"/>
              <w:jc w:val="both"/>
            </w:pPr>
            <w:r>
              <w:rPr>
                <w:rFonts w:ascii="Times New Roman"/>
                <w:b w:val="false"/>
                <w:i w:val="false"/>
                <w:color w:val="000000"/>
                <w:sz w:val="20"/>
              </w:rPr>
              <w:t>
Елді мекен _______________________</w:t>
            </w:r>
          </w:p>
          <w:p>
            <w:pPr>
              <w:spacing w:after="20"/>
              <w:ind w:left="20"/>
              <w:jc w:val="both"/>
            </w:pPr>
            <w:r>
              <w:rPr>
                <w:rFonts w:ascii="Times New Roman"/>
                <w:b w:val="false"/>
                <w:i w:val="false"/>
                <w:color w:val="000000"/>
                <w:sz w:val="20"/>
              </w:rPr>
              <w:t>
Тіркеу нөмірі № 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w:t>
            </w:r>
          </w:p>
          <w:p>
            <w:pPr>
              <w:spacing w:after="20"/>
              <w:ind w:left="20"/>
              <w:jc w:val="both"/>
            </w:pPr>
            <w:r>
              <w:rPr>
                <w:rFonts w:ascii="Times New Roman"/>
                <w:b w:val="false"/>
                <w:i w:val="false"/>
                <w:color w:val="000000"/>
                <w:sz w:val="20"/>
              </w:rPr>
              <w:t>
с отличием об общем среднем образовании</w:t>
            </w:r>
          </w:p>
          <w:p>
            <w:pPr>
              <w:spacing w:after="20"/>
              <w:ind w:left="20"/>
              <w:jc w:val="both"/>
            </w:pPr>
            <w:r>
              <w:rPr>
                <w:rFonts w:ascii="Times New Roman"/>
                <w:b w:val="false"/>
                <w:i w:val="false"/>
                <w:color w:val="000000"/>
                <w:sz w:val="20"/>
              </w:rPr>
              <w:t>
ЖОБ № _________________________</w:t>
            </w:r>
          </w:p>
          <w:p>
            <w:pPr>
              <w:spacing w:after="20"/>
              <w:ind w:left="20"/>
              <w:jc w:val="both"/>
            </w:pPr>
            <w:r>
              <w:rPr>
                <w:rFonts w:ascii="Times New Roman"/>
                <w:b w:val="false"/>
                <w:i w:val="false"/>
                <w:color w:val="000000"/>
                <w:sz w:val="20"/>
              </w:rPr>
              <w:t>
Настоящий аттестат выдан</w:t>
            </w:r>
          </w:p>
          <w:p>
            <w:pPr>
              <w:spacing w:after="20"/>
              <w:ind w:left="20"/>
              <w:jc w:val="both"/>
            </w:pPr>
            <w:r>
              <w:rPr>
                <w:rFonts w:ascii="Times New Roman"/>
                <w:b w:val="false"/>
                <w:i w:val="false"/>
                <w:color w:val="000000"/>
                <w:sz w:val="20"/>
              </w:rPr>
              <w:t>
___________________________________________</w:t>
            </w:r>
          </w:p>
          <w:p>
            <w:pPr>
              <w:spacing w:after="20"/>
              <w:ind w:left="20"/>
              <w:jc w:val="both"/>
            </w:pPr>
            <w:r>
              <w:rPr>
                <w:rFonts w:ascii="Times New Roman"/>
                <w:b w:val="false"/>
                <w:i w:val="false"/>
                <w:color w:val="000000"/>
                <w:sz w:val="20"/>
              </w:rPr>
              <w:t>
          (фамилия, имя, отчество)</w:t>
            </w:r>
          </w:p>
          <w:p>
            <w:pPr>
              <w:spacing w:after="20"/>
              <w:ind w:left="20"/>
              <w:jc w:val="both"/>
            </w:pPr>
            <w:r>
              <w:rPr>
                <w:rFonts w:ascii="Times New Roman"/>
                <w:b w:val="false"/>
                <w:i w:val="false"/>
                <w:color w:val="000000"/>
                <w:sz w:val="20"/>
              </w:rPr>
              <w:t>
             (при его наличии)</w:t>
            </w:r>
          </w:p>
          <w:p>
            <w:pPr>
              <w:spacing w:after="20"/>
              <w:ind w:left="20"/>
              <w:jc w:val="both"/>
            </w:pPr>
            <w:r>
              <w:rPr>
                <w:rFonts w:ascii="Times New Roman"/>
                <w:b w:val="false"/>
                <w:i w:val="false"/>
                <w:color w:val="000000"/>
                <w:sz w:val="20"/>
              </w:rPr>
              <w:t>
__________ в том, что он (-а) в ______ году</w:t>
            </w:r>
          </w:p>
          <w:p>
            <w:pPr>
              <w:spacing w:after="20"/>
              <w:ind w:left="20"/>
              <w:jc w:val="both"/>
            </w:pPr>
            <w:r>
              <w:rPr>
                <w:rFonts w:ascii="Times New Roman"/>
                <w:b w:val="false"/>
                <w:i w:val="false"/>
                <w:color w:val="000000"/>
                <w:sz w:val="20"/>
              </w:rPr>
              <w:t>
окончил (-а) ______________________________</w:t>
            </w:r>
          </w:p>
          <w:p>
            <w:pPr>
              <w:spacing w:after="20"/>
              <w:ind w:left="20"/>
              <w:jc w:val="both"/>
            </w:pPr>
            <w:r>
              <w:rPr>
                <w:rFonts w:ascii="Times New Roman"/>
                <w:b w:val="false"/>
                <w:i w:val="false"/>
                <w:color w:val="000000"/>
                <w:sz w:val="20"/>
              </w:rPr>
              <w:t>
___________________________________________</w:t>
            </w:r>
          </w:p>
          <w:p>
            <w:pPr>
              <w:spacing w:after="20"/>
              <w:ind w:left="20"/>
              <w:jc w:val="both"/>
            </w:pPr>
            <w:r>
              <w:rPr>
                <w:rFonts w:ascii="Times New Roman"/>
                <w:b w:val="false"/>
                <w:i w:val="false"/>
                <w:color w:val="000000"/>
                <w:sz w:val="20"/>
              </w:rPr>
              <w:t>
       (полное наименование организации</w:t>
            </w:r>
          </w:p>
          <w:p>
            <w:pPr>
              <w:spacing w:after="20"/>
              <w:ind w:left="20"/>
              <w:jc w:val="both"/>
            </w:pPr>
            <w:r>
              <w:rPr>
                <w:rFonts w:ascii="Times New Roman"/>
                <w:b w:val="false"/>
                <w:i w:val="false"/>
                <w:color w:val="000000"/>
                <w:sz w:val="20"/>
              </w:rPr>
              <w:t>
                   образования)</w:t>
            </w:r>
          </w:p>
          <w:p>
            <w:pPr>
              <w:spacing w:after="20"/>
              <w:ind w:left="20"/>
              <w:jc w:val="both"/>
            </w:pPr>
            <w:r>
              <w:rPr>
                <w:rFonts w:ascii="Times New Roman"/>
                <w:b w:val="false"/>
                <w:i w:val="false"/>
                <w:color w:val="000000"/>
                <w:sz w:val="20"/>
              </w:rPr>
              <w:t>
и освоил (-а) _________ общеобразовательную</w:t>
            </w:r>
          </w:p>
          <w:p>
            <w:pPr>
              <w:spacing w:after="20"/>
              <w:ind w:left="20"/>
              <w:jc w:val="both"/>
            </w:pPr>
            <w:r>
              <w:rPr>
                <w:rFonts w:ascii="Times New Roman"/>
                <w:b w:val="false"/>
                <w:i w:val="false"/>
                <w:color w:val="000000"/>
                <w:sz w:val="20"/>
              </w:rPr>
              <w:t>
учебную программу общего среднего</w:t>
            </w:r>
          </w:p>
          <w:p>
            <w:pPr>
              <w:spacing w:after="20"/>
              <w:ind w:left="20"/>
              <w:jc w:val="both"/>
            </w:pPr>
            <w:r>
              <w:rPr>
                <w:rFonts w:ascii="Times New Roman"/>
                <w:b w:val="false"/>
                <w:i w:val="false"/>
                <w:color w:val="000000"/>
                <w:sz w:val="20"/>
              </w:rPr>
              <w:t>
образования.</w:t>
            </w:r>
          </w:p>
          <w:p>
            <w:pPr>
              <w:spacing w:after="20"/>
              <w:ind w:left="20"/>
              <w:jc w:val="both"/>
            </w:pPr>
            <w:r>
              <w:rPr>
                <w:rFonts w:ascii="Times New Roman"/>
                <w:b w:val="false"/>
                <w:i w:val="false"/>
                <w:color w:val="000000"/>
                <w:sz w:val="20"/>
              </w:rPr>
              <w:t>
Директор ___________/ _____________/</w:t>
            </w:r>
          </w:p>
          <w:p>
            <w:pPr>
              <w:spacing w:after="20"/>
              <w:ind w:left="20"/>
              <w:jc w:val="both"/>
            </w:pPr>
            <w:r>
              <w:rPr>
                <w:rFonts w:ascii="Times New Roman"/>
                <w:b w:val="false"/>
                <w:i w:val="false"/>
                <w:color w:val="000000"/>
                <w:sz w:val="20"/>
              </w:rPr>
              <w:t>
Заместитель директора ________/ _________/</w:t>
            </w:r>
          </w:p>
          <w:p>
            <w:pPr>
              <w:spacing w:after="20"/>
              <w:ind w:left="20"/>
              <w:jc w:val="both"/>
            </w:pPr>
            <w:r>
              <w:rPr>
                <w:rFonts w:ascii="Times New Roman"/>
                <w:b w:val="false"/>
                <w:i w:val="false"/>
                <w:color w:val="000000"/>
                <w:sz w:val="20"/>
              </w:rPr>
              <w:t>
Классный руководитель _________/ _________/</w:t>
            </w:r>
          </w:p>
          <w:p>
            <w:pPr>
              <w:spacing w:after="20"/>
              <w:ind w:left="20"/>
              <w:jc w:val="both"/>
            </w:pPr>
            <w:r>
              <w:rPr>
                <w:rFonts w:ascii="Times New Roman"/>
                <w:b w:val="false"/>
                <w:i w:val="false"/>
                <w:color w:val="000000"/>
                <w:sz w:val="20"/>
              </w:rPr>
              <w:t>
М.П.</w:t>
            </w:r>
          </w:p>
          <w:p>
            <w:pPr>
              <w:spacing w:after="20"/>
              <w:ind w:left="20"/>
              <w:jc w:val="both"/>
            </w:pPr>
            <w:r>
              <w:rPr>
                <w:rFonts w:ascii="Times New Roman"/>
                <w:b w:val="false"/>
                <w:i w:val="false"/>
                <w:color w:val="000000"/>
                <w:sz w:val="20"/>
              </w:rPr>
              <w:t>
Выдан "_____" _____________ года</w:t>
            </w:r>
          </w:p>
          <w:p>
            <w:pPr>
              <w:spacing w:after="20"/>
              <w:ind w:left="20"/>
              <w:jc w:val="both"/>
            </w:pPr>
            <w:r>
              <w:rPr>
                <w:rFonts w:ascii="Times New Roman"/>
                <w:b w:val="false"/>
                <w:i w:val="false"/>
                <w:color w:val="000000"/>
                <w:sz w:val="20"/>
              </w:rPr>
              <w:t>
Населенный пункт ___________________</w:t>
            </w:r>
          </w:p>
          <w:p>
            <w:pPr>
              <w:spacing w:after="20"/>
              <w:ind w:left="20"/>
              <w:jc w:val="both"/>
            </w:pPr>
            <w:r>
              <w:rPr>
                <w:rFonts w:ascii="Times New Roman"/>
                <w:b w:val="false"/>
                <w:i w:val="false"/>
                <w:color w:val="000000"/>
                <w:sz w:val="20"/>
              </w:rPr>
              <w:t>
Регистрационный номер № 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39 бұйрығына 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8-қосымшаның оң жақ бұрышы жаңа редакцияда – ҚР Білім және ғылым министрінің 16.05.2018 </w:t>
      </w:r>
      <w:r>
        <w:rPr>
          <w:rFonts w:ascii="Times New Roman"/>
          <w:b w:val="false"/>
          <w:i w:val="false"/>
          <w:color w:val="ff0000"/>
          <w:sz w:val="28"/>
        </w:rPr>
        <w:t>№ 210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Жалпы орта білім туралы аттестат Алтын белгі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туралы</w:t>
            </w:r>
          </w:p>
          <w:p>
            <w:pPr>
              <w:spacing w:after="20"/>
              <w:ind w:left="20"/>
              <w:jc w:val="both"/>
            </w:pPr>
            <w:r>
              <w:rPr>
                <w:rFonts w:ascii="Times New Roman"/>
                <w:b w:val="false"/>
                <w:i w:val="false"/>
                <w:color w:val="000000"/>
                <w:sz w:val="20"/>
              </w:rPr>
              <w:t>
АТТЕСТАТ</w:t>
            </w:r>
          </w:p>
          <w:p>
            <w:pPr>
              <w:spacing w:after="20"/>
              <w:ind w:left="20"/>
              <w:jc w:val="both"/>
            </w:pPr>
            <w:r>
              <w:rPr>
                <w:rFonts w:ascii="Times New Roman"/>
                <w:b w:val="false"/>
                <w:i w:val="false"/>
                <w:color w:val="000000"/>
                <w:sz w:val="20"/>
              </w:rPr>
              <w:t>
АЛТЫН БЕЛГІ</w:t>
            </w:r>
          </w:p>
          <w:p>
            <w:pPr>
              <w:spacing w:after="20"/>
              <w:ind w:left="20"/>
              <w:jc w:val="both"/>
            </w:pPr>
            <w:r>
              <w:rPr>
                <w:rFonts w:ascii="Times New Roman"/>
                <w:b w:val="false"/>
                <w:i w:val="false"/>
                <w:color w:val="000000"/>
                <w:sz w:val="20"/>
              </w:rPr>
              <w:t>
ЖОБ № __________________</w:t>
            </w:r>
          </w:p>
          <w:p>
            <w:pPr>
              <w:spacing w:after="20"/>
              <w:ind w:left="20"/>
              <w:jc w:val="both"/>
            </w:pPr>
            <w:r>
              <w:rPr>
                <w:rFonts w:ascii="Times New Roman"/>
                <w:b w:val="false"/>
                <w:i w:val="false"/>
                <w:color w:val="000000"/>
                <w:sz w:val="20"/>
              </w:rPr>
              <w:t>
Осы аттестат</w:t>
            </w:r>
          </w:p>
          <w:p>
            <w:pPr>
              <w:spacing w:after="20"/>
              <w:ind w:left="20"/>
              <w:jc w:val="both"/>
            </w:pPr>
            <w:r>
              <w:rPr>
                <w:rFonts w:ascii="Times New Roman"/>
                <w:b w:val="false"/>
                <w:i w:val="false"/>
                <w:color w:val="000000"/>
                <w:sz w:val="20"/>
              </w:rPr>
              <w:t>
___________________________________________</w:t>
            </w:r>
          </w:p>
          <w:p>
            <w:pPr>
              <w:spacing w:after="20"/>
              <w:ind w:left="20"/>
              <w:jc w:val="both"/>
            </w:pPr>
            <w:r>
              <w:rPr>
                <w:rFonts w:ascii="Times New Roman"/>
                <w:b w:val="false"/>
                <w:i w:val="false"/>
                <w:color w:val="000000"/>
                <w:sz w:val="20"/>
              </w:rPr>
              <w:t>
(тегі, аты, әкесінің аты) (болған жағдайда)</w:t>
            </w:r>
          </w:p>
          <w:p>
            <w:pPr>
              <w:spacing w:after="20"/>
              <w:ind w:left="20"/>
              <w:jc w:val="both"/>
            </w:pPr>
            <w:r>
              <w:rPr>
                <w:rFonts w:ascii="Times New Roman"/>
                <w:b w:val="false"/>
                <w:i w:val="false"/>
                <w:color w:val="000000"/>
                <w:sz w:val="20"/>
              </w:rPr>
              <w:t>
__________________________________ берілді.</w:t>
            </w:r>
          </w:p>
          <w:p>
            <w:pPr>
              <w:spacing w:after="20"/>
              <w:ind w:left="20"/>
              <w:jc w:val="both"/>
            </w:pPr>
            <w:r>
              <w:rPr>
                <w:rFonts w:ascii="Times New Roman"/>
                <w:b w:val="false"/>
                <w:i w:val="false"/>
                <w:color w:val="000000"/>
                <w:sz w:val="20"/>
              </w:rPr>
              <w:t>
ол _____________ жылы _____________________</w:t>
            </w:r>
          </w:p>
          <w:p>
            <w:pPr>
              <w:spacing w:after="20"/>
              <w:ind w:left="20"/>
              <w:jc w:val="both"/>
            </w:pPr>
            <w:r>
              <w:rPr>
                <w:rFonts w:ascii="Times New Roman"/>
                <w:b w:val="false"/>
                <w:i w:val="false"/>
                <w:color w:val="000000"/>
                <w:sz w:val="20"/>
              </w:rPr>
              <w:t>
___________________________________________</w:t>
            </w:r>
          </w:p>
          <w:p>
            <w:pPr>
              <w:spacing w:after="20"/>
              <w:ind w:left="20"/>
              <w:jc w:val="both"/>
            </w:pPr>
            <w:r>
              <w:rPr>
                <w:rFonts w:ascii="Times New Roman"/>
                <w:b w:val="false"/>
                <w:i w:val="false"/>
                <w:color w:val="000000"/>
                <w:sz w:val="20"/>
              </w:rPr>
              <w:t>
      (білім беру ұйымының толық атауы)</w:t>
            </w:r>
          </w:p>
          <w:p>
            <w:pPr>
              <w:spacing w:after="20"/>
              <w:ind w:left="20"/>
              <w:jc w:val="both"/>
            </w:pPr>
            <w:r>
              <w:rPr>
                <w:rFonts w:ascii="Times New Roman"/>
                <w:b w:val="false"/>
                <w:i w:val="false"/>
                <w:color w:val="000000"/>
                <w:sz w:val="20"/>
              </w:rPr>
              <w:t>
бітірді және жалпы орта білімнің жалпы білім</w:t>
            </w:r>
          </w:p>
          <w:p>
            <w:pPr>
              <w:spacing w:after="20"/>
              <w:ind w:left="20"/>
              <w:jc w:val="both"/>
            </w:pPr>
            <w:r>
              <w:rPr>
                <w:rFonts w:ascii="Times New Roman"/>
                <w:b w:val="false"/>
                <w:i w:val="false"/>
                <w:color w:val="000000"/>
                <w:sz w:val="20"/>
              </w:rPr>
              <w:t>
беретін оқу бағдарламасын меңгерді.</w:t>
            </w:r>
          </w:p>
          <w:p>
            <w:pPr>
              <w:spacing w:after="20"/>
              <w:ind w:left="20"/>
              <w:jc w:val="both"/>
            </w:pPr>
            <w:r>
              <w:rPr>
                <w:rFonts w:ascii="Times New Roman"/>
                <w:b w:val="false"/>
                <w:i w:val="false"/>
                <w:color w:val="000000"/>
                <w:sz w:val="20"/>
              </w:rPr>
              <w:t>
Директор _________/ __________/</w:t>
            </w:r>
          </w:p>
          <w:p>
            <w:pPr>
              <w:spacing w:after="20"/>
              <w:ind w:left="20"/>
              <w:jc w:val="both"/>
            </w:pPr>
            <w:r>
              <w:rPr>
                <w:rFonts w:ascii="Times New Roman"/>
                <w:b w:val="false"/>
                <w:i w:val="false"/>
                <w:color w:val="000000"/>
                <w:sz w:val="20"/>
              </w:rPr>
              <w:t>
Директордың орынбасары ________/ _________/</w:t>
            </w:r>
          </w:p>
          <w:p>
            <w:pPr>
              <w:spacing w:after="20"/>
              <w:ind w:left="20"/>
              <w:jc w:val="both"/>
            </w:pPr>
            <w:r>
              <w:rPr>
                <w:rFonts w:ascii="Times New Roman"/>
                <w:b w:val="false"/>
                <w:i w:val="false"/>
                <w:color w:val="000000"/>
                <w:sz w:val="20"/>
              </w:rPr>
              <w:t>
Сынып жетекшісі ______________/ ________/</w:t>
            </w:r>
          </w:p>
          <w:p>
            <w:pPr>
              <w:spacing w:after="20"/>
              <w:ind w:left="20"/>
              <w:jc w:val="both"/>
            </w:pPr>
            <w:r>
              <w:rPr>
                <w:rFonts w:ascii="Times New Roman"/>
                <w:b w:val="false"/>
                <w:i w:val="false"/>
                <w:color w:val="000000"/>
                <w:sz w:val="20"/>
              </w:rPr>
              <w:t>
М.О.</w:t>
            </w:r>
          </w:p>
          <w:p>
            <w:pPr>
              <w:spacing w:after="20"/>
              <w:ind w:left="20"/>
              <w:jc w:val="both"/>
            </w:pPr>
            <w:r>
              <w:rPr>
                <w:rFonts w:ascii="Times New Roman"/>
                <w:b w:val="false"/>
                <w:i w:val="false"/>
                <w:color w:val="000000"/>
                <w:sz w:val="20"/>
              </w:rPr>
              <w:t>
________ жылғы "___" ____________ берілді.</w:t>
            </w:r>
          </w:p>
          <w:p>
            <w:pPr>
              <w:spacing w:after="20"/>
              <w:ind w:left="20"/>
              <w:jc w:val="both"/>
            </w:pPr>
            <w:r>
              <w:rPr>
                <w:rFonts w:ascii="Times New Roman"/>
                <w:b w:val="false"/>
                <w:i w:val="false"/>
                <w:color w:val="000000"/>
                <w:sz w:val="20"/>
              </w:rPr>
              <w:t>
Елді мекен _______________________</w:t>
            </w:r>
          </w:p>
          <w:p>
            <w:pPr>
              <w:spacing w:after="20"/>
              <w:ind w:left="20"/>
              <w:jc w:val="both"/>
            </w:pPr>
            <w:r>
              <w:rPr>
                <w:rFonts w:ascii="Times New Roman"/>
                <w:b w:val="false"/>
                <w:i w:val="false"/>
                <w:color w:val="000000"/>
                <w:sz w:val="20"/>
              </w:rPr>
              <w:t>
Тіркеу нөмірі № 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w:t>
            </w:r>
          </w:p>
          <w:p>
            <w:pPr>
              <w:spacing w:after="20"/>
              <w:ind w:left="20"/>
              <w:jc w:val="both"/>
            </w:pPr>
            <w:r>
              <w:rPr>
                <w:rFonts w:ascii="Times New Roman"/>
                <w:b w:val="false"/>
                <w:i w:val="false"/>
                <w:color w:val="000000"/>
                <w:sz w:val="20"/>
              </w:rPr>
              <w:t>
об общем среднем образовании</w:t>
            </w:r>
          </w:p>
          <w:p>
            <w:pPr>
              <w:spacing w:after="20"/>
              <w:ind w:left="20"/>
              <w:jc w:val="both"/>
            </w:pPr>
            <w:r>
              <w:rPr>
                <w:rFonts w:ascii="Times New Roman"/>
                <w:b w:val="false"/>
                <w:i w:val="false"/>
                <w:color w:val="000000"/>
                <w:sz w:val="20"/>
              </w:rPr>
              <w:t>
АЛТЫН БЕЛГІ</w:t>
            </w:r>
          </w:p>
          <w:p>
            <w:pPr>
              <w:spacing w:after="20"/>
              <w:ind w:left="20"/>
              <w:jc w:val="both"/>
            </w:pPr>
            <w:r>
              <w:rPr>
                <w:rFonts w:ascii="Times New Roman"/>
                <w:b w:val="false"/>
                <w:i w:val="false"/>
                <w:color w:val="000000"/>
                <w:sz w:val="20"/>
              </w:rPr>
              <w:t>
ЖОБ № ___________________</w:t>
            </w:r>
          </w:p>
          <w:p>
            <w:pPr>
              <w:spacing w:after="20"/>
              <w:ind w:left="20"/>
              <w:jc w:val="both"/>
            </w:pPr>
            <w:r>
              <w:rPr>
                <w:rFonts w:ascii="Times New Roman"/>
                <w:b w:val="false"/>
                <w:i w:val="false"/>
                <w:color w:val="000000"/>
                <w:sz w:val="20"/>
              </w:rPr>
              <w:t>
Настоящий аттестат выдан</w:t>
            </w:r>
          </w:p>
          <w:p>
            <w:pPr>
              <w:spacing w:after="20"/>
              <w:ind w:left="20"/>
              <w:jc w:val="both"/>
            </w:pPr>
            <w:r>
              <w:rPr>
                <w:rFonts w:ascii="Times New Roman"/>
                <w:b w:val="false"/>
                <w:i w:val="false"/>
                <w:color w:val="000000"/>
                <w:sz w:val="20"/>
              </w:rPr>
              <w:t>
_________________________________________</w:t>
            </w:r>
          </w:p>
          <w:p>
            <w:pPr>
              <w:spacing w:after="20"/>
              <w:ind w:left="20"/>
              <w:jc w:val="both"/>
            </w:pPr>
            <w:r>
              <w:rPr>
                <w:rFonts w:ascii="Times New Roman"/>
                <w:b w:val="false"/>
                <w:i w:val="false"/>
                <w:color w:val="000000"/>
                <w:sz w:val="20"/>
              </w:rPr>
              <w:t>
         (фамилия, имя, отчество)</w:t>
            </w:r>
          </w:p>
          <w:p>
            <w:pPr>
              <w:spacing w:after="20"/>
              <w:ind w:left="20"/>
              <w:jc w:val="both"/>
            </w:pPr>
            <w:r>
              <w:rPr>
                <w:rFonts w:ascii="Times New Roman"/>
                <w:b w:val="false"/>
                <w:i w:val="false"/>
                <w:color w:val="000000"/>
                <w:sz w:val="20"/>
              </w:rPr>
              <w:t>
             (при его наличии)</w:t>
            </w:r>
          </w:p>
          <w:p>
            <w:pPr>
              <w:spacing w:after="20"/>
              <w:ind w:left="20"/>
              <w:jc w:val="both"/>
            </w:pPr>
            <w:r>
              <w:rPr>
                <w:rFonts w:ascii="Times New Roman"/>
                <w:b w:val="false"/>
                <w:i w:val="false"/>
                <w:color w:val="000000"/>
                <w:sz w:val="20"/>
              </w:rPr>
              <w:t>
_____ в том, что он (-а) ___ в _____ году</w:t>
            </w:r>
          </w:p>
          <w:p>
            <w:pPr>
              <w:spacing w:after="20"/>
              <w:ind w:left="20"/>
              <w:jc w:val="both"/>
            </w:pPr>
            <w:r>
              <w:rPr>
                <w:rFonts w:ascii="Times New Roman"/>
                <w:b w:val="false"/>
                <w:i w:val="false"/>
                <w:color w:val="000000"/>
                <w:sz w:val="20"/>
              </w:rPr>
              <w:t>
окончил (-а) ____________________________</w:t>
            </w:r>
          </w:p>
          <w:p>
            <w:pPr>
              <w:spacing w:after="20"/>
              <w:ind w:left="20"/>
              <w:jc w:val="both"/>
            </w:pPr>
            <w:r>
              <w:rPr>
                <w:rFonts w:ascii="Times New Roman"/>
                <w:b w:val="false"/>
                <w:i w:val="false"/>
                <w:color w:val="000000"/>
                <w:sz w:val="20"/>
              </w:rPr>
              <w:t>
_________________________________________</w:t>
            </w:r>
          </w:p>
          <w:p>
            <w:pPr>
              <w:spacing w:after="20"/>
              <w:ind w:left="20"/>
              <w:jc w:val="both"/>
            </w:pPr>
            <w:r>
              <w:rPr>
                <w:rFonts w:ascii="Times New Roman"/>
                <w:b w:val="false"/>
                <w:i w:val="false"/>
                <w:color w:val="000000"/>
                <w:sz w:val="20"/>
              </w:rPr>
              <w:t>
      (полное наименование организации</w:t>
            </w:r>
          </w:p>
          <w:p>
            <w:pPr>
              <w:spacing w:after="20"/>
              <w:ind w:left="20"/>
              <w:jc w:val="both"/>
            </w:pPr>
            <w:r>
              <w:rPr>
                <w:rFonts w:ascii="Times New Roman"/>
                <w:b w:val="false"/>
                <w:i w:val="false"/>
                <w:color w:val="000000"/>
                <w:sz w:val="20"/>
              </w:rPr>
              <w:t>
                 образования)</w:t>
            </w:r>
          </w:p>
          <w:p>
            <w:pPr>
              <w:spacing w:after="20"/>
              <w:ind w:left="20"/>
              <w:jc w:val="both"/>
            </w:pPr>
            <w:r>
              <w:rPr>
                <w:rFonts w:ascii="Times New Roman"/>
                <w:b w:val="false"/>
                <w:i w:val="false"/>
                <w:color w:val="000000"/>
                <w:sz w:val="20"/>
              </w:rPr>
              <w:t>
и освоил (-а) общеобразовательную учебную</w:t>
            </w:r>
          </w:p>
          <w:p>
            <w:pPr>
              <w:spacing w:after="20"/>
              <w:ind w:left="20"/>
              <w:jc w:val="both"/>
            </w:pPr>
            <w:r>
              <w:rPr>
                <w:rFonts w:ascii="Times New Roman"/>
                <w:b w:val="false"/>
                <w:i w:val="false"/>
                <w:color w:val="000000"/>
                <w:sz w:val="20"/>
              </w:rPr>
              <w:t>
программу общего среднего образования.</w:t>
            </w:r>
          </w:p>
          <w:p>
            <w:pPr>
              <w:spacing w:after="20"/>
              <w:ind w:left="20"/>
              <w:jc w:val="both"/>
            </w:pPr>
            <w:r>
              <w:rPr>
                <w:rFonts w:ascii="Times New Roman"/>
                <w:b w:val="false"/>
                <w:i w:val="false"/>
                <w:color w:val="000000"/>
                <w:sz w:val="20"/>
              </w:rPr>
              <w:t>
Директор ___________/ _____________/</w:t>
            </w:r>
          </w:p>
          <w:p>
            <w:pPr>
              <w:spacing w:after="20"/>
              <w:ind w:left="20"/>
              <w:jc w:val="both"/>
            </w:pPr>
            <w:r>
              <w:rPr>
                <w:rFonts w:ascii="Times New Roman"/>
                <w:b w:val="false"/>
                <w:i w:val="false"/>
                <w:color w:val="000000"/>
                <w:sz w:val="20"/>
              </w:rPr>
              <w:t>
Заместитель директора _______/ ______/</w:t>
            </w:r>
          </w:p>
          <w:p>
            <w:pPr>
              <w:spacing w:after="20"/>
              <w:ind w:left="20"/>
              <w:jc w:val="both"/>
            </w:pPr>
            <w:r>
              <w:rPr>
                <w:rFonts w:ascii="Times New Roman"/>
                <w:b w:val="false"/>
                <w:i w:val="false"/>
                <w:color w:val="000000"/>
                <w:sz w:val="20"/>
              </w:rPr>
              <w:t>
Классный руководитель ________/ _______/</w:t>
            </w:r>
          </w:p>
          <w:p>
            <w:pPr>
              <w:spacing w:after="20"/>
              <w:ind w:left="20"/>
              <w:jc w:val="both"/>
            </w:pPr>
            <w:r>
              <w:rPr>
                <w:rFonts w:ascii="Times New Roman"/>
                <w:b w:val="false"/>
                <w:i w:val="false"/>
                <w:color w:val="000000"/>
                <w:sz w:val="20"/>
              </w:rPr>
              <w:t>
М.П.</w:t>
            </w:r>
          </w:p>
          <w:p>
            <w:pPr>
              <w:spacing w:after="20"/>
              <w:ind w:left="20"/>
              <w:jc w:val="both"/>
            </w:pPr>
            <w:r>
              <w:rPr>
                <w:rFonts w:ascii="Times New Roman"/>
                <w:b w:val="false"/>
                <w:i w:val="false"/>
                <w:color w:val="000000"/>
                <w:sz w:val="20"/>
              </w:rPr>
              <w:t>
Выдан "_____" __________________ года</w:t>
            </w:r>
          </w:p>
          <w:p>
            <w:pPr>
              <w:spacing w:after="20"/>
              <w:ind w:left="20"/>
              <w:jc w:val="both"/>
            </w:pPr>
            <w:r>
              <w:rPr>
                <w:rFonts w:ascii="Times New Roman"/>
                <w:b w:val="false"/>
                <w:i w:val="false"/>
                <w:color w:val="000000"/>
                <w:sz w:val="20"/>
              </w:rPr>
              <w:t>
Населенный пункт _________________</w:t>
            </w:r>
          </w:p>
          <w:p>
            <w:pPr>
              <w:spacing w:after="20"/>
              <w:ind w:left="20"/>
              <w:jc w:val="both"/>
            </w:pPr>
            <w:r>
              <w:rPr>
                <w:rFonts w:ascii="Times New Roman"/>
                <w:b w:val="false"/>
                <w:i w:val="false"/>
                <w:color w:val="000000"/>
                <w:sz w:val="20"/>
              </w:rPr>
              <w:t>
Регистрационный номер № 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39 бұйрығына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Жалпы орта білім туралы аттестатқа қосымша</w:t>
      </w:r>
    </w:p>
    <w:p>
      <w:pPr>
        <w:spacing w:after="0"/>
        <w:ind w:left="0"/>
        <w:jc w:val="both"/>
      </w:pPr>
      <w:r>
        <w:rPr>
          <w:rFonts w:ascii="Times New Roman"/>
          <w:b w:val="false"/>
          <w:i w:val="false"/>
          <w:color w:val="ff0000"/>
          <w:sz w:val="28"/>
        </w:rPr>
        <w:t xml:space="preserve">
      Ескерту. 10-қосымша жаңа редакцияда - ҚР Оқу-ағарту министрінің 18.10.2023 </w:t>
      </w:r>
      <w:r>
        <w:rPr>
          <w:rFonts w:ascii="Times New Roman"/>
          <w:b w:val="false"/>
          <w:i w:val="false"/>
          <w:color w:val="ff0000"/>
          <w:sz w:val="28"/>
        </w:rPr>
        <w:t>№ 312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туралы</w:t>
            </w:r>
          </w:p>
          <w:p>
            <w:pPr>
              <w:spacing w:after="20"/>
              <w:ind w:left="20"/>
              <w:jc w:val="both"/>
            </w:pPr>
            <w:r>
              <w:rPr>
                <w:rFonts w:ascii="Times New Roman"/>
                <w:b w:val="false"/>
                <w:i w:val="false"/>
                <w:color w:val="000000"/>
                <w:sz w:val="20"/>
              </w:rPr>
              <w:t>
аттестатқа қосымша</w:t>
            </w:r>
          </w:p>
          <w:p>
            <w:pPr>
              <w:spacing w:after="20"/>
              <w:ind w:left="20"/>
              <w:jc w:val="both"/>
            </w:pPr>
            <w:r>
              <w:rPr>
                <w:rFonts w:ascii="Times New Roman"/>
                <w:b w:val="false"/>
                <w:i w:val="false"/>
                <w:color w:val="000000"/>
                <w:sz w:val="20"/>
              </w:rPr>
              <w:t>
(ЖОБ № ________ аттестатсыз жарамсыз)</w:t>
            </w:r>
          </w:p>
          <w:p>
            <w:pPr>
              <w:spacing w:after="20"/>
              <w:ind w:left="20"/>
              <w:jc w:val="both"/>
            </w:pPr>
            <w:r>
              <w:rPr>
                <w:rFonts w:ascii="Times New Roman"/>
                <w:b w:val="false"/>
                <w:i w:val="false"/>
                <w:color w:val="000000"/>
                <w:sz w:val="20"/>
              </w:rPr>
              <w:t>
________________________________________________</w:t>
            </w:r>
          </w:p>
          <w:p>
            <w:pPr>
              <w:spacing w:after="20"/>
              <w:ind w:left="20"/>
              <w:jc w:val="both"/>
            </w:pPr>
            <w:r>
              <w:rPr>
                <w:rFonts w:ascii="Times New Roman"/>
                <w:b w:val="false"/>
                <w:i w:val="false"/>
                <w:color w:val="000000"/>
                <w:sz w:val="20"/>
              </w:rPr>
              <w:t>
(тегі, аты, әкесінің аты)(болған жағдайда)</w:t>
            </w:r>
          </w:p>
          <w:p>
            <w:pPr>
              <w:spacing w:after="20"/>
              <w:ind w:left="20"/>
              <w:jc w:val="both"/>
            </w:pPr>
            <w:r>
              <w:rPr>
                <w:rFonts w:ascii="Times New Roman"/>
                <w:b w:val="false"/>
                <w:i w:val="false"/>
                <w:color w:val="000000"/>
                <w:sz w:val="20"/>
              </w:rPr>
              <w:t>
______________________________________________</w:t>
            </w:r>
          </w:p>
          <w:p>
            <w:pPr>
              <w:spacing w:after="20"/>
              <w:ind w:left="20"/>
              <w:jc w:val="both"/>
            </w:pPr>
            <w:r>
              <w:rPr>
                <w:rFonts w:ascii="Times New Roman"/>
                <w:b w:val="false"/>
                <w:i w:val="false"/>
                <w:color w:val="000000"/>
                <w:sz w:val="20"/>
              </w:rPr>
              <w:t>
______________________________________________</w:t>
            </w:r>
          </w:p>
          <w:p>
            <w:pPr>
              <w:spacing w:after="20"/>
              <w:ind w:left="20"/>
              <w:jc w:val="both"/>
            </w:pPr>
            <w:r>
              <w:rPr>
                <w:rFonts w:ascii="Times New Roman"/>
                <w:b w:val="false"/>
                <w:i w:val="false"/>
                <w:color w:val="000000"/>
                <w:sz w:val="20"/>
              </w:rPr>
              <w:t>
(білім беру ұйымының толық атауы)__________________</w:t>
            </w:r>
          </w:p>
          <w:p>
            <w:pPr>
              <w:spacing w:after="20"/>
              <w:ind w:left="20"/>
              <w:jc w:val="both"/>
            </w:pPr>
            <w:r>
              <w:rPr>
                <w:rFonts w:ascii="Times New Roman"/>
                <w:b w:val="false"/>
                <w:i w:val="false"/>
                <w:color w:val="000000"/>
                <w:sz w:val="20"/>
              </w:rPr>
              <w:t>
_____________________________________оқыған кезінде</w:t>
            </w:r>
          </w:p>
          <w:p>
            <w:pPr>
              <w:spacing w:after="20"/>
              <w:ind w:left="20"/>
              <w:jc w:val="both"/>
            </w:pPr>
            <w:r>
              <w:rPr>
                <w:rFonts w:ascii="Times New Roman"/>
                <w:b w:val="false"/>
                <w:i w:val="false"/>
                <w:color w:val="000000"/>
                <w:sz w:val="20"/>
              </w:rPr>
              <w:t>
мынадай білімін көрсетті:</w:t>
            </w:r>
          </w:p>
          <w:p>
            <w:pPr>
              <w:spacing w:after="20"/>
              <w:ind w:left="20"/>
              <w:jc w:val="both"/>
            </w:pPr>
            <w:r>
              <w:rPr>
                <w:rFonts w:ascii="Times New Roman"/>
                <w:b w:val="false"/>
                <w:i w:val="false"/>
                <w:color w:val="000000"/>
                <w:sz w:val="20"/>
              </w:rPr>
              <w:t>
қазақ тілі __________________________________________</w:t>
            </w:r>
          </w:p>
          <w:p>
            <w:pPr>
              <w:spacing w:after="20"/>
              <w:ind w:left="20"/>
              <w:jc w:val="both"/>
            </w:pPr>
            <w:r>
              <w:rPr>
                <w:rFonts w:ascii="Times New Roman"/>
                <w:b w:val="false"/>
                <w:i w:val="false"/>
                <w:color w:val="000000"/>
                <w:sz w:val="20"/>
              </w:rPr>
              <w:t>
қазақ әдебиеті _____________________________________</w:t>
            </w:r>
          </w:p>
          <w:p>
            <w:pPr>
              <w:spacing w:after="20"/>
              <w:ind w:left="20"/>
              <w:jc w:val="both"/>
            </w:pPr>
            <w:r>
              <w:rPr>
                <w:rFonts w:ascii="Times New Roman"/>
                <w:b w:val="false"/>
                <w:i w:val="false"/>
                <w:color w:val="000000"/>
                <w:sz w:val="20"/>
              </w:rPr>
              <w:t>
қазақ тілі мен әдебиеті_______________________________</w:t>
            </w:r>
          </w:p>
          <w:p>
            <w:pPr>
              <w:spacing w:after="20"/>
              <w:ind w:left="20"/>
              <w:jc w:val="both"/>
            </w:pPr>
            <w:r>
              <w:rPr>
                <w:rFonts w:ascii="Times New Roman"/>
                <w:b w:val="false"/>
                <w:i w:val="false"/>
                <w:color w:val="000000"/>
                <w:sz w:val="20"/>
              </w:rPr>
              <w:t>
орыс тілі __________________________________________</w:t>
            </w:r>
          </w:p>
          <w:p>
            <w:pPr>
              <w:spacing w:after="20"/>
              <w:ind w:left="20"/>
              <w:jc w:val="both"/>
            </w:pPr>
            <w:r>
              <w:rPr>
                <w:rFonts w:ascii="Times New Roman"/>
                <w:b w:val="false"/>
                <w:i w:val="false"/>
                <w:color w:val="000000"/>
                <w:sz w:val="20"/>
              </w:rPr>
              <w:t>
орыс әдебиеті ______________________________________</w:t>
            </w:r>
          </w:p>
          <w:p>
            <w:pPr>
              <w:spacing w:after="20"/>
              <w:ind w:left="20"/>
              <w:jc w:val="both"/>
            </w:pPr>
            <w:r>
              <w:rPr>
                <w:rFonts w:ascii="Times New Roman"/>
                <w:b w:val="false"/>
                <w:i w:val="false"/>
                <w:color w:val="000000"/>
                <w:sz w:val="20"/>
              </w:rPr>
              <w:t>
орыс тілі мен әдебиеті_______________________________</w:t>
            </w:r>
          </w:p>
          <w:p>
            <w:pPr>
              <w:spacing w:after="20"/>
              <w:ind w:left="20"/>
              <w:jc w:val="both"/>
            </w:pPr>
            <w:r>
              <w:rPr>
                <w:rFonts w:ascii="Times New Roman"/>
                <w:b w:val="false"/>
                <w:i w:val="false"/>
                <w:color w:val="000000"/>
                <w:sz w:val="20"/>
              </w:rPr>
              <w:t>
ана тілі ___________________________________________</w:t>
            </w:r>
          </w:p>
          <w:p>
            <w:pPr>
              <w:spacing w:after="20"/>
              <w:ind w:left="20"/>
              <w:jc w:val="both"/>
            </w:pPr>
            <w:r>
              <w:rPr>
                <w:rFonts w:ascii="Times New Roman"/>
                <w:b w:val="false"/>
                <w:i w:val="false"/>
                <w:color w:val="000000"/>
                <w:sz w:val="20"/>
              </w:rPr>
              <w:t>
( ) әдебиеті ________________________________________</w:t>
            </w:r>
          </w:p>
          <w:p>
            <w:pPr>
              <w:spacing w:after="20"/>
              <w:ind w:left="20"/>
              <w:jc w:val="both"/>
            </w:pPr>
            <w:r>
              <w:rPr>
                <w:rFonts w:ascii="Times New Roman"/>
                <w:b w:val="false"/>
                <w:i w:val="false"/>
                <w:color w:val="000000"/>
                <w:sz w:val="20"/>
              </w:rPr>
              <w:t>
шетел тілі (оқыту тілі)_______________________________</w:t>
            </w:r>
          </w:p>
          <w:p>
            <w:pPr>
              <w:spacing w:after="20"/>
              <w:ind w:left="20"/>
              <w:jc w:val="both"/>
            </w:pPr>
            <w:r>
              <w:rPr>
                <w:rFonts w:ascii="Times New Roman"/>
                <w:b w:val="false"/>
                <w:i w:val="false"/>
                <w:color w:val="000000"/>
                <w:sz w:val="20"/>
              </w:rPr>
              <w:t>
алгебра және анализ бастамалары _____________________</w:t>
            </w:r>
          </w:p>
          <w:p>
            <w:pPr>
              <w:spacing w:after="20"/>
              <w:ind w:left="20"/>
              <w:jc w:val="both"/>
            </w:pPr>
            <w:r>
              <w:rPr>
                <w:rFonts w:ascii="Times New Roman"/>
                <w:b w:val="false"/>
                <w:i w:val="false"/>
                <w:color w:val="000000"/>
                <w:sz w:val="20"/>
              </w:rPr>
              <w:t>
геометрия _________________________________________</w:t>
            </w:r>
          </w:p>
          <w:p>
            <w:pPr>
              <w:spacing w:after="20"/>
              <w:ind w:left="20"/>
              <w:jc w:val="both"/>
            </w:pPr>
            <w:r>
              <w:rPr>
                <w:rFonts w:ascii="Times New Roman"/>
                <w:b w:val="false"/>
                <w:i w:val="false"/>
                <w:color w:val="000000"/>
                <w:sz w:val="20"/>
              </w:rPr>
              <w:t>
информатика ______________________________________</w:t>
            </w:r>
          </w:p>
          <w:p>
            <w:pPr>
              <w:spacing w:after="20"/>
              <w:ind w:left="20"/>
              <w:jc w:val="both"/>
            </w:pPr>
            <w:r>
              <w:rPr>
                <w:rFonts w:ascii="Times New Roman"/>
                <w:b w:val="false"/>
                <w:i w:val="false"/>
                <w:color w:val="000000"/>
                <w:sz w:val="20"/>
              </w:rPr>
              <w:t>
география _________________________________________</w:t>
            </w:r>
          </w:p>
          <w:p>
            <w:pPr>
              <w:spacing w:after="20"/>
              <w:ind w:left="20"/>
              <w:jc w:val="both"/>
            </w:pPr>
            <w:r>
              <w:rPr>
                <w:rFonts w:ascii="Times New Roman"/>
                <w:b w:val="false"/>
                <w:i w:val="false"/>
                <w:color w:val="000000"/>
                <w:sz w:val="20"/>
              </w:rPr>
              <w:t>
биология __________________________________________</w:t>
            </w:r>
          </w:p>
          <w:p>
            <w:pPr>
              <w:spacing w:after="20"/>
              <w:ind w:left="20"/>
              <w:jc w:val="both"/>
            </w:pPr>
            <w:r>
              <w:rPr>
                <w:rFonts w:ascii="Times New Roman"/>
                <w:b w:val="false"/>
                <w:i w:val="false"/>
                <w:color w:val="000000"/>
                <w:sz w:val="20"/>
              </w:rPr>
              <w:t>
физика ____________________________________________</w:t>
            </w:r>
          </w:p>
          <w:p>
            <w:pPr>
              <w:spacing w:after="20"/>
              <w:ind w:left="20"/>
              <w:jc w:val="both"/>
            </w:pPr>
            <w:r>
              <w:rPr>
                <w:rFonts w:ascii="Times New Roman"/>
                <w:b w:val="false"/>
                <w:i w:val="false"/>
                <w:color w:val="000000"/>
                <w:sz w:val="20"/>
              </w:rPr>
              <w:t>
химия ____________________________________________</w:t>
            </w:r>
          </w:p>
          <w:p>
            <w:pPr>
              <w:spacing w:after="20"/>
              <w:ind w:left="20"/>
              <w:jc w:val="both"/>
            </w:pPr>
            <w:r>
              <w:rPr>
                <w:rFonts w:ascii="Times New Roman"/>
                <w:b w:val="false"/>
                <w:i w:val="false"/>
                <w:color w:val="000000"/>
                <w:sz w:val="20"/>
              </w:rPr>
              <w:t>
дүние жүзі тарихы __________________________________</w:t>
            </w:r>
          </w:p>
          <w:p>
            <w:pPr>
              <w:spacing w:after="20"/>
              <w:ind w:left="20"/>
              <w:jc w:val="both"/>
            </w:pPr>
            <w:r>
              <w:rPr>
                <w:rFonts w:ascii="Times New Roman"/>
                <w:b w:val="false"/>
                <w:i w:val="false"/>
                <w:color w:val="000000"/>
                <w:sz w:val="20"/>
              </w:rPr>
              <w:t>
Қазақстан тарихы __________________________________</w:t>
            </w:r>
          </w:p>
          <w:p>
            <w:pPr>
              <w:spacing w:after="20"/>
              <w:ind w:left="20"/>
              <w:jc w:val="both"/>
            </w:pPr>
            <w:r>
              <w:rPr>
                <w:rFonts w:ascii="Times New Roman"/>
                <w:b w:val="false"/>
                <w:i w:val="false"/>
                <w:color w:val="000000"/>
                <w:sz w:val="20"/>
              </w:rPr>
              <w:t>
құқық негіздері ____________________________________</w:t>
            </w:r>
          </w:p>
          <w:p>
            <w:pPr>
              <w:spacing w:after="20"/>
              <w:ind w:left="20"/>
              <w:jc w:val="both"/>
            </w:pPr>
            <w:r>
              <w:rPr>
                <w:rFonts w:ascii="Times New Roman"/>
                <w:b w:val="false"/>
                <w:i w:val="false"/>
                <w:color w:val="000000"/>
                <w:sz w:val="20"/>
              </w:rPr>
              <w:t>
көркем еңбек_______________________________________</w:t>
            </w:r>
          </w:p>
          <w:p>
            <w:pPr>
              <w:spacing w:after="20"/>
              <w:ind w:left="20"/>
              <w:jc w:val="both"/>
            </w:pPr>
            <w:r>
              <w:rPr>
                <w:rFonts w:ascii="Times New Roman"/>
                <w:b w:val="false"/>
                <w:i w:val="false"/>
                <w:color w:val="000000"/>
                <w:sz w:val="20"/>
              </w:rPr>
              <w:t>
дене шынықтыру ___________________________________</w:t>
            </w:r>
          </w:p>
          <w:p>
            <w:pPr>
              <w:spacing w:after="20"/>
              <w:ind w:left="20"/>
              <w:jc w:val="both"/>
            </w:pPr>
            <w:r>
              <w:rPr>
                <w:rFonts w:ascii="Times New Roman"/>
                <w:b w:val="false"/>
                <w:i w:val="false"/>
                <w:color w:val="000000"/>
                <w:sz w:val="20"/>
              </w:rPr>
              <w:t>
алғашқы әскери және технологиялық даярлық __________</w:t>
            </w:r>
          </w:p>
          <w:p>
            <w:pPr>
              <w:spacing w:after="20"/>
              <w:ind w:left="20"/>
              <w:jc w:val="both"/>
            </w:pPr>
            <w:r>
              <w:rPr>
                <w:rFonts w:ascii="Times New Roman"/>
                <w:b w:val="false"/>
                <w:i w:val="false"/>
                <w:color w:val="000000"/>
                <w:sz w:val="20"/>
              </w:rPr>
              <w:t>
кәсіпкерлік және бизнес негіздері_____________________</w:t>
            </w:r>
          </w:p>
          <w:p>
            <w:pPr>
              <w:spacing w:after="20"/>
              <w:ind w:left="20"/>
              <w:jc w:val="both"/>
            </w:pPr>
            <w:r>
              <w:rPr>
                <w:rFonts w:ascii="Times New Roman"/>
                <w:b w:val="false"/>
                <w:i w:val="false"/>
                <w:color w:val="000000"/>
                <w:sz w:val="20"/>
              </w:rPr>
              <w:t>
графика және жобалау_______________________________</w:t>
            </w:r>
          </w:p>
          <w:p>
            <w:pPr>
              <w:spacing w:after="20"/>
              <w:ind w:left="20"/>
              <w:jc w:val="both"/>
            </w:pPr>
            <w:r>
              <w:rPr>
                <w:rFonts w:ascii="Times New Roman"/>
                <w:b w:val="false"/>
                <w:i w:val="false"/>
                <w:color w:val="000000"/>
                <w:sz w:val="20"/>
              </w:rPr>
              <w:t>
___________________________________________________</w:t>
            </w:r>
          </w:p>
          <w:p>
            <w:pPr>
              <w:spacing w:after="20"/>
              <w:ind w:left="20"/>
              <w:jc w:val="both"/>
            </w:pPr>
            <w:r>
              <w:rPr>
                <w:rFonts w:ascii="Times New Roman"/>
                <w:b w:val="false"/>
                <w:i w:val="false"/>
                <w:color w:val="000000"/>
                <w:sz w:val="20"/>
              </w:rPr>
              <w:t>
__________________________________________________</w:t>
            </w:r>
          </w:p>
          <w:p>
            <w:pPr>
              <w:spacing w:after="20"/>
              <w:ind w:left="20"/>
              <w:jc w:val="both"/>
            </w:pPr>
            <w:r>
              <w:rPr>
                <w:rFonts w:ascii="Times New Roman"/>
                <w:b w:val="false"/>
                <w:i w:val="false"/>
                <w:color w:val="000000"/>
                <w:sz w:val="20"/>
              </w:rPr>
              <w:t>
қолданбалы курстар ________________________________</w:t>
            </w:r>
          </w:p>
          <w:p>
            <w:pPr>
              <w:spacing w:after="20"/>
              <w:ind w:left="20"/>
              <w:jc w:val="both"/>
            </w:pPr>
            <w:r>
              <w:rPr>
                <w:rFonts w:ascii="Times New Roman"/>
                <w:b w:val="false"/>
                <w:i w:val="false"/>
                <w:color w:val="000000"/>
                <w:sz w:val="20"/>
              </w:rPr>
              <w:t>
таңдауы бойынша курстар ___________________________</w:t>
            </w:r>
          </w:p>
          <w:p>
            <w:pPr>
              <w:spacing w:after="20"/>
              <w:ind w:left="20"/>
              <w:jc w:val="both"/>
            </w:pPr>
            <w:r>
              <w:rPr>
                <w:rFonts w:ascii="Times New Roman"/>
                <w:b w:val="false"/>
                <w:i w:val="false"/>
                <w:color w:val="000000"/>
                <w:sz w:val="20"/>
              </w:rPr>
              <w:t>
Директор ________/ __________/</w:t>
            </w:r>
          </w:p>
          <w:p>
            <w:pPr>
              <w:spacing w:after="20"/>
              <w:ind w:left="20"/>
              <w:jc w:val="both"/>
            </w:pPr>
            <w:r>
              <w:rPr>
                <w:rFonts w:ascii="Times New Roman"/>
                <w:b w:val="false"/>
                <w:i w:val="false"/>
                <w:color w:val="000000"/>
                <w:sz w:val="20"/>
              </w:rPr>
              <w:t>
Директордың орынбасары ______/ __________/</w:t>
            </w:r>
          </w:p>
          <w:p>
            <w:pPr>
              <w:spacing w:after="20"/>
              <w:ind w:left="20"/>
              <w:jc w:val="both"/>
            </w:pPr>
            <w:r>
              <w:rPr>
                <w:rFonts w:ascii="Times New Roman"/>
                <w:b w:val="false"/>
                <w:i w:val="false"/>
                <w:color w:val="000000"/>
                <w:sz w:val="20"/>
              </w:rPr>
              <w:t>
Сынып жетекшісі ___________/ __________/</w:t>
            </w:r>
          </w:p>
          <w:p>
            <w:pPr>
              <w:spacing w:after="20"/>
              <w:ind w:left="20"/>
              <w:jc w:val="both"/>
            </w:pPr>
            <w:r>
              <w:rPr>
                <w:rFonts w:ascii="Times New Roman"/>
                <w:b w:val="false"/>
                <w:i w:val="false"/>
                <w:color w:val="000000"/>
                <w:sz w:val="20"/>
              </w:rPr>
              <w:t>
М.О.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к аттестату</w:t>
            </w:r>
          </w:p>
          <w:p>
            <w:pPr>
              <w:spacing w:after="20"/>
              <w:ind w:left="20"/>
              <w:jc w:val="both"/>
            </w:pPr>
            <w:r>
              <w:rPr>
                <w:rFonts w:ascii="Times New Roman"/>
                <w:b w:val="false"/>
                <w:i w:val="false"/>
                <w:color w:val="000000"/>
                <w:sz w:val="20"/>
              </w:rPr>
              <w:t>
об общем среднем образовании</w:t>
            </w:r>
          </w:p>
          <w:p>
            <w:pPr>
              <w:spacing w:after="20"/>
              <w:ind w:left="20"/>
              <w:jc w:val="both"/>
            </w:pPr>
            <w:r>
              <w:rPr>
                <w:rFonts w:ascii="Times New Roman"/>
                <w:b w:val="false"/>
                <w:i w:val="false"/>
                <w:color w:val="000000"/>
                <w:sz w:val="20"/>
              </w:rPr>
              <w:t>
(без аттестата ЖОБ № ___ недействительно)</w:t>
            </w:r>
          </w:p>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(фамилия, имя, отчество) (при его наличии)</w:t>
            </w:r>
          </w:p>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за время обучения в ___________________</w:t>
            </w:r>
          </w:p>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(полное наименование организации образования)</w:t>
            </w:r>
          </w:p>
          <w:p>
            <w:pPr>
              <w:spacing w:after="20"/>
              <w:ind w:left="20"/>
              <w:jc w:val="both"/>
            </w:pPr>
            <w:r>
              <w:rPr>
                <w:rFonts w:ascii="Times New Roman"/>
                <w:b w:val="false"/>
                <w:i w:val="false"/>
                <w:color w:val="000000"/>
                <w:sz w:val="20"/>
              </w:rPr>
              <w:t>
показал (-а) следующие знания:</w:t>
            </w:r>
          </w:p>
          <w:p>
            <w:pPr>
              <w:spacing w:after="20"/>
              <w:ind w:left="20"/>
              <w:jc w:val="both"/>
            </w:pPr>
            <w:r>
              <w:rPr>
                <w:rFonts w:ascii="Times New Roman"/>
                <w:b w:val="false"/>
                <w:i w:val="false"/>
                <w:color w:val="000000"/>
                <w:sz w:val="20"/>
              </w:rPr>
              <w:t>
казахский язык ________________________</w:t>
            </w:r>
          </w:p>
          <w:p>
            <w:pPr>
              <w:spacing w:after="20"/>
              <w:ind w:left="20"/>
              <w:jc w:val="both"/>
            </w:pPr>
            <w:r>
              <w:rPr>
                <w:rFonts w:ascii="Times New Roman"/>
                <w:b w:val="false"/>
                <w:i w:val="false"/>
                <w:color w:val="000000"/>
                <w:sz w:val="20"/>
              </w:rPr>
              <w:t>
казахская литература __________________</w:t>
            </w:r>
          </w:p>
          <w:p>
            <w:pPr>
              <w:spacing w:after="20"/>
              <w:ind w:left="20"/>
              <w:jc w:val="both"/>
            </w:pPr>
            <w:r>
              <w:rPr>
                <w:rFonts w:ascii="Times New Roman"/>
                <w:b w:val="false"/>
                <w:i w:val="false"/>
                <w:color w:val="000000"/>
                <w:sz w:val="20"/>
              </w:rPr>
              <w:t>
казахский язык и литература ____________</w:t>
            </w:r>
          </w:p>
          <w:p>
            <w:pPr>
              <w:spacing w:after="20"/>
              <w:ind w:left="20"/>
              <w:jc w:val="both"/>
            </w:pPr>
            <w:r>
              <w:rPr>
                <w:rFonts w:ascii="Times New Roman"/>
                <w:b w:val="false"/>
                <w:i w:val="false"/>
                <w:color w:val="000000"/>
                <w:sz w:val="20"/>
              </w:rPr>
              <w:t>
русский язык _________________________</w:t>
            </w:r>
          </w:p>
          <w:p>
            <w:pPr>
              <w:spacing w:after="20"/>
              <w:ind w:left="20"/>
              <w:jc w:val="both"/>
            </w:pPr>
            <w:r>
              <w:rPr>
                <w:rFonts w:ascii="Times New Roman"/>
                <w:b w:val="false"/>
                <w:i w:val="false"/>
                <w:color w:val="000000"/>
                <w:sz w:val="20"/>
              </w:rPr>
              <w:t>
русская литература ____________________</w:t>
            </w:r>
          </w:p>
          <w:p>
            <w:pPr>
              <w:spacing w:after="20"/>
              <w:ind w:left="20"/>
              <w:jc w:val="both"/>
            </w:pPr>
            <w:r>
              <w:rPr>
                <w:rFonts w:ascii="Times New Roman"/>
                <w:b w:val="false"/>
                <w:i w:val="false"/>
                <w:color w:val="000000"/>
                <w:sz w:val="20"/>
              </w:rPr>
              <w:t>
русский язык и литература______________</w:t>
            </w:r>
          </w:p>
          <w:p>
            <w:pPr>
              <w:spacing w:after="20"/>
              <w:ind w:left="20"/>
              <w:jc w:val="both"/>
            </w:pPr>
            <w:r>
              <w:rPr>
                <w:rFonts w:ascii="Times New Roman"/>
                <w:b w:val="false"/>
                <w:i w:val="false"/>
                <w:color w:val="000000"/>
                <w:sz w:val="20"/>
              </w:rPr>
              <w:t>
родной язык _________________________</w:t>
            </w:r>
          </w:p>
          <w:p>
            <w:pPr>
              <w:spacing w:after="20"/>
              <w:ind w:left="20"/>
              <w:jc w:val="both"/>
            </w:pPr>
            <w:r>
              <w:rPr>
                <w:rFonts w:ascii="Times New Roman"/>
                <w:b w:val="false"/>
                <w:i w:val="false"/>
                <w:color w:val="000000"/>
                <w:sz w:val="20"/>
              </w:rPr>
              <w:t>
( ) литература ________________________</w:t>
            </w:r>
          </w:p>
          <w:p>
            <w:pPr>
              <w:spacing w:after="20"/>
              <w:ind w:left="20"/>
              <w:jc w:val="both"/>
            </w:pPr>
            <w:r>
              <w:rPr>
                <w:rFonts w:ascii="Times New Roman"/>
                <w:b w:val="false"/>
                <w:i w:val="false"/>
                <w:color w:val="000000"/>
                <w:sz w:val="20"/>
              </w:rPr>
              <w:t>
иностранный язык (язык обучения)______</w:t>
            </w:r>
          </w:p>
          <w:p>
            <w:pPr>
              <w:spacing w:after="20"/>
              <w:ind w:left="20"/>
              <w:jc w:val="both"/>
            </w:pPr>
            <w:r>
              <w:rPr>
                <w:rFonts w:ascii="Times New Roman"/>
                <w:b w:val="false"/>
                <w:i w:val="false"/>
                <w:color w:val="000000"/>
                <w:sz w:val="20"/>
              </w:rPr>
              <w:t>
алгебра и начала анализа _____________</w:t>
            </w:r>
          </w:p>
          <w:p>
            <w:pPr>
              <w:spacing w:after="20"/>
              <w:ind w:left="20"/>
              <w:jc w:val="both"/>
            </w:pPr>
            <w:r>
              <w:rPr>
                <w:rFonts w:ascii="Times New Roman"/>
                <w:b w:val="false"/>
                <w:i w:val="false"/>
                <w:color w:val="000000"/>
                <w:sz w:val="20"/>
              </w:rPr>
              <w:t>
геометрия __________________________</w:t>
            </w:r>
          </w:p>
          <w:p>
            <w:pPr>
              <w:spacing w:after="20"/>
              <w:ind w:left="20"/>
              <w:jc w:val="both"/>
            </w:pPr>
            <w:r>
              <w:rPr>
                <w:rFonts w:ascii="Times New Roman"/>
                <w:b w:val="false"/>
                <w:i w:val="false"/>
                <w:color w:val="000000"/>
                <w:sz w:val="20"/>
              </w:rPr>
              <w:t>
информатика _______________________</w:t>
            </w:r>
          </w:p>
          <w:p>
            <w:pPr>
              <w:spacing w:after="20"/>
              <w:ind w:left="20"/>
              <w:jc w:val="both"/>
            </w:pPr>
            <w:r>
              <w:rPr>
                <w:rFonts w:ascii="Times New Roman"/>
                <w:b w:val="false"/>
                <w:i w:val="false"/>
                <w:color w:val="000000"/>
                <w:sz w:val="20"/>
              </w:rPr>
              <w:t>
география _________________________</w:t>
            </w:r>
          </w:p>
          <w:p>
            <w:pPr>
              <w:spacing w:after="20"/>
              <w:ind w:left="20"/>
              <w:jc w:val="both"/>
            </w:pPr>
            <w:r>
              <w:rPr>
                <w:rFonts w:ascii="Times New Roman"/>
                <w:b w:val="false"/>
                <w:i w:val="false"/>
                <w:color w:val="000000"/>
                <w:sz w:val="20"/>
              </w:rPr>
              <w:t>
биология __________________________</w:t>
            </w:r>
          </w:p>
          <w:p>
            <w:pPr>
              <w:spacing w:after="20"/>
              <w:ind w:left="20"/>
              <w:jc w:val="both"/>
            </w:pPr>
            <w:r>
              <w:rPr>
                <w:rFonts w:ascii="Times New Roman"/>
                <w:b w:val="false"/>
                <w:i w:val="false"/>
                <w:color w:val="000000"/>
                <w:sz w:val="20"/>
              </w:rPr>
              <w:t>
физика ____________________________</w:t>
            </w:r>
          </w:p>
          <w:p>
            <w:pPr>
              <w:spacing w:after="20"/>
              <w:ind w:left="20"/>
              <w:jc w:val="both"/>
            </w:pPr>
            <w:r>
              <w:rPr>
                <w:rFonts w:ascii="Times New Roman"/>
                <w:b w:val="false"/>
                <w:i w:val="false"/>
                <w:color w:val="000000"/>
                <w:sz w:val="20"/>
              </w:rPr>
              <w:t>
химия _____________________________</w:t>
            </w:r>
          </w:p>
          <w:p>
            <w:pPr>
              <w:spacing w:after="20"/>
              <w:ind w:left="20"/>
              <w:jc w:val="both"/>
            </w:pPr>
            <w:r>
              <w:rPr>
                <w:rFonts w:ascii="Times New Roman"/>
                <w:b w:val="false"/>
                <w:i w:val="false"/>
                <w:color w:val="000000"/>
                <w:sz w:val="20"/>
              </w:rPr>
              <w:t>
всемирная история _________________</w:t>
            </w:r>
          </w:p>
          <w:p>
            <w:pPr>
              <w:spacing w:after="20"/>
              <w:ind w:left="20"/>
              <w:jc w:val="both"/>
            </w:pPr>
            <w:r>
              <w:rPr>
                <w:rFonts w:ascii="Times New Roman"/>
                <w:b w:val="false"/>
                <w:i w:val="false"/>
                <w:color w:val="000000"/>
                <w:sz w:val="20"/>
              </w:rPr>
              <w:t>
история Казахстана _________________</w:t>
            </w:r>
          </w:p>
          <w:p>
            <w:pPr>
              <w:spacing w:after="20"/>
              <w:ind w:left="20"/>
              <w:jc w:val="both"/>
            </w:pPr>
            <w:r>
              <w:rPr>
                <w:rFonts w:ascii="Times New Roman"/>
                <w:b w:val="false"/>
                <w:i w:val="false"/>
                <w:color w:val="000000"/>
                <w:sz w:val="20"/>
              </w:rPr>
              <w:t>
основы права ______________________</w:t>
            </w:r>
          </w:p>
          <w:p>
            <w:pPr>
              <w:spacing w:after="20"/>
              <w:ind w:left="20"/>
              <w:jc w:val="both"/>
            </w:pPr>
            <w:r>
              <w:rPr>
                <w:rFonts w:ascii="Times New Roman"/>
                <w:b w:val="false"/>
                <w:i w:val="false"/>
                <w:color w:val="000000"/>
                <w:sz w:val="20"/>
              </w:rPr>
              <w:t>
художественный труд_______________</w:t>
            </w:r>
          </w:p>
          <w:p>
            <w:pPr>
              <w:spacing w:after="20"/>
              <w:ind w:left="20"/>
              <w:jc w:val="both"/>
            </w:pPr>
            <w:r>
              <w:rPr>
                <w:rFonts w:ascii="Times New Roman"/>
                <w:b w:val="false"/>
                <w:i w:val="false"/>
                <w:color w:val="000000"/>
                <w:sz w:val="20"/>
              </w:rPr>
              <w:t>
физическая культура _______________</w:t>
            </w:r>
          </w:p>
          <w:p>
            <w:pPr>
              <w:spacing w:after="20"/>
              <w:ind w:left="20"/>
              <w:jc w:val="both"/>
            </w:pPr>
            <w:r>
              <w:rPr>
                <w:rFonts w:ascii="Times New Roman"/>
                <w:b w:val="false"/>
                <w:i w:val="false"/>
                <w:color w:val="000000"/>
                <w:sz w:val="20"/>
              </w:rPr>
              <w:t>
начальная военная и технологическая</w:t>
            </w:r>
          </w:p>
          <w:p>
            <w:pPr>
              <w:spacing w:after="20"/>
              <w:ind w:left="20"/>
              <w:jc w:val="both"/>
            </w:pPr>
            <w:r>
              <w:rPr>
                <w:rFonts w:ascii="Times New Roman"/>
                <w:b w:val="false"/>
                <w:i w:val="false"/>
                <w:color w:val="000000"/>
                <w:sz w:val="20"/>
              </w:rPr>
              <w:t>
подготовка ________________________</w:t>
            </w:r>
          </w:p>
          <w:p>
            <w:pPr>
              <w:spacing w:after="20"/>
              <w:ind w:left="20"/>
              <w:jc w:val="both"/>
            </w:pPr>
            <w:r>
              <w:rPr>
                <w:rFonts w:ascii="Times New Roman"/>
                <w:b w:val="false"/>
                <w:i w:val="false"/>
                <w:color w:val="000000"/>
                <w:sz w:val="20"/>
              </w:rPr>
              <w:t>
основы предпринимательства и бизнеса ___________________________________</w:t>
            </w:r>
          </w:p>
          <w:p>
            <w:pPr>
              <w:spacing w:after="20"/>
              <w:ind w:left="20"/>
              <w:jc w:val="both"/>
            </w:pPr>
            <w:r>
              <w:rPr>
                <w:rFonts w:ascii="Times New Roman"/>
                <w:b w:val="false"/>
                <w:i w:val="false"/>
                <w:color w:val="000000"/>
                <w:sz w:val="20"/>
              </w:rPr>
              <w:t>
графика и проектирование____________</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прикладные курсы __________________</w:t>
            </w:r>
          </w:p>
          <w:p>
            <w:pPr>
              <w:spacing w:after="20"/>
              <w:ind w:left="20"/>
              <w:jc w:val="both"/>
            </w:pPr>
            <w:r>
              <w:rPr>
                <w:rFonts w:ascii="Times New Roman"/>
                <w:b w:val="false"/>
                <w:i w:val="false"/>
                <w:color w:val="000000"/>
                <w:sz w:val="20"/>
              </w:rPr>
              <w:t>
курсы по выбору ____________________</w:t>
            </w:r>
          </w:p>
          <w:p>
            <w:pPr>
              <w:spacing w:after="20"/>
              <w:ind w:left="20"/>
              <w:jc w:val="both"/>
            </w:pPr>
            <w:r>
              <w:rPr>
                <w:rFonts w:ascii="Times New Roman"/>
                <w:b w:val="false"/>
                <w:i w:val="false"/>
                <w:color w:val="000000"/>
                <w:sz w:val="20"/>
              </w:rPr>
              <w:t>
Директор _____________/ _________/</w:t>
            </w:r>
          </w:p>
          <w:p>
            <w:pPr>
              <w:spacing w:after="20"/>
              <w:ind w:left="20"/>
              <w:jc w:val="both"/>
            </w:pPr>
            <w:r>
              <w:rPr>
                <w:rFonts w:ascii="Times New Roman"/>
                <w:b w:val="false"/>
                <w:i w:val="false"/>
                <w:color w:val="000000"/>
                <w:sz w:val="20"/>
              </w:rPr>
              <w:t>
Заместитель директора ______/ ________/</w:t>
            </w:r>
          </w:p>
          <w:p>
            <w:pPr>
              <w:spacing w:after="20"/>
              <w:ind w:left="20"/>
              <w:jc w:val="both"/>
            </w:pPr>
            <w:r>
              <w:rPr>
                <w:rFonts w:ascii="Times New Roman"/>
                <w:b w:val="false"/>
                <w:i w:val="false"/>
                <w:color w:val="000000"/>
                <w:sz w:val="20"/>
              </w:rPr>
              <w:t>
Классный руководитель ______/ _______/</w:t>
            </w:r>
          </w:p>
          <w:p>
            <w:pPr>
              <w:spacing w:after="20"/>
              <w:ind w:left="20"/>
              <w:jc w:val="both"/>
            </w:pPr>
            <w:r>
              <w:rPr>
                <w:rFonts w:ascii="Times New Roman"/>
                <w:b w:val="false"/>
                <w:i w:val="false"/>
                <w:color w:val="000000"/>
                <w:sz w:val="20"/>
              </w:rPr>
              <w:t>
М.П.</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39 бұйрығына 11-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Техникалық және кәсіптік білім туралы диплом</w:t>
      </w:r>
    </w:p>
    <w:p>
      <w:pPr>
        <w:spacing w:after="0"/>
        <w:ind w:left="0"/>
        <w:jc w:val="both"/>
      </w:pPr>
      <w:r>
        <w:rPr>
          <w:rFonts w:ascii="Times New Roman"/>
          <w:b w:val="false"/>
          <w:i w:val="false"/>
          <w:color w:val="ff0000"/>
          <w:sz w:val="28"/>
        </w:rPr>
        <w:t xml:space="preserve">
      Ескерту. 11-қосымша жаңа редакцияда – ҚР Білім және ғылым министрінің 03.02.2020 </w:t>
      </w:r>
      <w:r>
        <w:rPr>
          <w:rFonts w:ascii="Times New Roman"/>
          <w:b w:val="false"/>
          <w:i w:val="false"/>
          <w:color w:val="ff0000"/>
          <w:sz w:val="28"/>
        </w:rPr>
        <w:t>№ 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туралы ДИПЛОМ</w:t>
            </w:r>
          </w:p>
          <w:p>
            <w:pPr>
              <w:spacing w:after="20"/>
              <w:ind w:left="20"/>
              <w:jc w:val="both"/>
            </w:pPr>
            <w:r>
              <w:rPr>
                <w:rFonts w:ascii="Times New Roman"/>
                <w:b w:val="false"/>
                <w:i w:val="false"/>
                <w:color w:val="000000"/>
                <w:sz w:val="20"/>
              </w:rPr>
              <w:t>
ТКБ №_______________________</w:t>
            </w:r>
          </w:p>
          <w:p>
            <w:pPr>
              <w:spacing w:after="20"/>
              <w:ind w:left="20"/>
              <w:jc w:val="both"/>
            </w:pPr>
          </w:p>
          <w:p>
            <w:pPr>
              <w:spacing w:after="20"/>
              <w:ind w:left="20"/>
              <w:jc w:val="both"/>
            </w:pPr>
            <w:r>
              <w:rPr>
                <w:rFonts w:ascii="Times New Roman"/>
                <w:b w:val="false"/>
                <w:i w:val="false"/>
                <w:color w:val="000000"/>
                <w:sz w:val="20"/>
              </w:rPr>
              <w:t>
Осы диплом</w:t>
            </w:r>
          </w:p>
          <w:p>
            <w:pPr>
              <w:spacing w:after="20"/>
              <w:ind w:left="20"/>
              <w:jc w:val="both"/>
            </w:pPr>
            <w:r>
              <w:rPr>
                <w:rFonts w:ascii="Times New Roman"/>
                <w:b w:val="false"/>
                <w:i w:val="false"/>
                <w:color w:val="000000"/>
                <w:sz w:val="20"/>
              </w:rPr>
              <w:t>
__________________________________</w:t>
            </w:r>
          </w:p>
          <w:p>
            <w:pPr>
              <w:spacing w:after="20"/>
              <w:ind w:left="20"/>
              <w:jc w:val="both"/>
            </w:pPr>
          </w:p>
          <w:p>
            <w:pPr>
              <w:spacing w:after="20"/>
              <w:ind w:left="20"/>
              <w:jc w:val="both"/>
            </w:pPr>
            <w:r>
              <w:rPr>
                <w:rFonts w:ascii="Times New Roman"/>
                <w:b w:val="false"/>
                <w:i w:val="false"/>
                <w:color w:val="000000"/>
                <w:sz w:val="20"/>
              </w:rPr>
              <w:t>
(тегі, аты, әкесінің аты (болған жағдайда))</w:t>
            </w:r>
          </w:p>
          <w:p>
            <w:pPr>
              <w:spacing w:after="20"/>
              <w:ind w:left="20"/>
              <w:jc w:val="both"/>
            </w:pPr>
          </w:p>
          <w:p>
            <w:pPr>
              <w:spacing w:after="20"/>
              <w:ind w:left="20"/>
              <w:jc w:val="both"/>
            </w:pPr>
            <w:r>
              <w:rPr>
                <w:rFonts w:ascii="Times New Roman"/>
                <w:b w:val="false"/>
                <w:i w:val="false"/>
                <w:color w:val="000000"/>
                <w:sz w:val="20"/>
              </w:rPr>
              <w:t>
___________________________ берілді.</w:t>
            </w:r>
          </w:p>
          <w:p>
            <w:pPr>
              <w:spacing w:after="20"/>
              <w:ind w:left="20"/>
              <w:jc w:val="both"/>
            </w:pPr>
            <w:r>
              <w:rPr>
                <w:rFonts w:ascii="Times New Roman"/>
                <w:b w:val="false"/>
                <w:i w:val="false"/>
                <w:color w:val="000000"/>
                <w:sz w:val="20"/>
              </w:rPr>
              <w:t>
Ол ____________ жылы __________________________________</w:t>
            </w:r>
          </w:p>
          <w:p>
            <w:pPr>
              <w:spacing w:after="20"/>
              <w:ind w:left="20"/>
              <w:jc w:val="both"/>
            </w:pPr>
          </w:p>
          <w:p>
            <w:pPr>
              <w:spacing w:after="20"/>
              <w:ind w:left="20"/>
              <w:jc w:val="both"/>
            </w:pPr>
            <w:r>
              <w:rPr>
                <w:rFonts w:ascii="Times New Roman"/>
                <w:b w:val="false"/>
                <w:i w:val="false"/>
                <w:color w:val="000000"/>
                <w:sz w:val="20"/>
              </w:rPr>
              <w:t>
(білім беру ұйымының толық атауы)</w:t>
            </w:r>
          </w:p>
          <w:p>
            <w:pPr>
              <w:spacing w:after="20"/>
              <w:ind w:left="20"/>
              <w:jc w:val="both"/>
            </w:pPr>
          </w:p>
          <w:p>
            <w:pPr>
              <w:spacing w:after="20"/>
              <w:ind w:left="20"/>
              <w:jc w:val="both"/>
            </w:pPr>
            <w:r>
              <w:rPr>
                <w:rFonts w:ascii="Times New Roman"/>
                <w:b w:val="false"/>
                <w:i w:val="false"/>
                <w:color w:val="000000"/>
                <w:sz w:val="20"/>
              </w:rPr>
              <w:t>
түсіп,__________ жылы _____________</w:t>
            </w:r>
          </w:p>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xml:space="preserve">
(білім беру ұйымының толық атауы) толық курсын _____________________ </w:t>
            </w:r>
          </w:p>
          <w:p>
            <w:pPr>
              <w:spacing w:after="20"/>
              <w:ind w:left="20"/>
              <w:jc w:val="both"/>
            </w:pPr>
            <w:r>
              <w:rPr>
                <w:rFonts w:ascii="Times New Roman"/>
                <w:b w:val="false"/>
                <w:i w:val="false"/>
                <w:color w:val="000000"/>
                <w:sz w:val="20"/>
              </w:rPr>
              <w:t>
____________________________________</w:t>
            </w:r>
          </w:p>
          <w:p>
            <w:pPr>
              <w:spacing w:after="20"/>
              <w:ind w:left="20"/>
              <w:jc w:val="both"/>
            </w:pPr>
          </w:p>
          <w:p>
            <w:pPr>
              <w:spacing w:after="20"/>
              <w:ind w:left="20"/>
              <w:jc w:val="both"/>
            </w:pPr>
            <w:r>
              <w:rPr>
                <w:rFonts w:ascii="Times New Roman"/>
                <w:b w:val="false"/>
                <w:i w:val="false"/>
                <w:color w:val="000000"/>
                <w:sz w:val="20"/>
              </w:rPr>
              <w:t>
(кәсіптің, мамандықтың атауы)</w:t>
            </w:r>
          </w:p>
          <w:p>
            <w:pPr>
              <w:spacing w:after="20"/>
              <w:ind w:left="20"/>
              <w:jc w:val="both"/>
            </w:pPr>
          </w:p>
          <w:p>
            <w:pPr>
              <w:spacing w:after="20"/>
              <w:ind w:left="20"/>
              <w:jc w:val="both"/>
            </w:pPr>
            <w:r>
              <w:rPr>
                <w:rFonts w:ascii="Times New Roman"/>
                <w:b w:val="false"/>
                <w:i w:val="false"/>
                <w:color w:val="000000"/>
                <w:sz w:val="20"/>
              </w:rPr>
              <w:t>
кәсібі, мамандығы бойынша бітіріп шықты.</w:t>
            </w:r>
          </w:p>
          <w:p>
            <w:pPr>
              <w:spacing w:after="20"/>
              <w:ind w:left="20"/>
              <w:jc w:val="both"/>
            </w:pPr>
            <w:r>
              <w:rPr>
                <w:rFonts w:ascii="Times New Roman"/>
                <w:b w:val="false"/>
                <w:i w:val="false"/>
                <w:color w:val="000000"/>
                <w:sz w:val="20"/>
              </w:rPr>
              <w:t>
Оқыту нысаны _______________________</w:t>
            </w:r>
          </w:p>
          <w:p>
            <w:pPr>
              <w:spacing w:after="20"/>
              <w:ind w:left="20"/>
              <w:jc w:val="both"/>
            </w:pPr>
          </w:p>
          <w:p>
            <w:pPr>
              <w:spacing w:after="20"/>
              <w:ind w:left="20"/>
              <w:jc w:val="both"/>
            </w:pPr>
            <w:r>
              <w:rPr>
                <w:rFonts w:ascii="Times New Roman"/>
                <w:b w:val="false"/>
                <w:i w:val="false"/>
                <w:color w:val="000000"/>
                <w:sz w:val="20"/>
              </w:rPr>
              <w:t>
(күндізгі немесе сырттай немесе кешкі)</w:t>
            </w:r>
          </w:p>
          <w:p>
            <w:pPr>
              <w:spacing w:after="20"/>
              <w:ind w:left="20"/>
              <w:jc w:val="both"/>
            </w:pPr>
          </w:p>
          <w:p>
            <w:pPr>
              <w:spacing w:after="20"/>
              <w:ind w:left="20"/>
              <w:jc w:val="both"/>
            </w:pPr>
            <w:r>
              <w:rPr>
                <w:rFonts w:ascii="Times New Roman"/>
                <w:b w:val="false"/>
                <w:i w:val="false"/>
                <w:color w:val="000000"/>
                <w:sz w:val="20"/>
              </w:rPr>
              <w:t>
Қорытынды аттестаттау</w:t>
            </w:r>
          </w:p>
          <w:p>
            <w:pPr>
              <w:spacing w:after="20"/>
              <w:ind w:left="20"/>
              <w:jc w:val="both"/>
            </w:pPr>
            <w:r>
              <w:rPr>
                <w:rFonts w:ascii="Times New Roman"/>
                <w:b w:val="false"/>
                <w:i w:val="false"/>
                <w:color w:val="000000"/>
                <w:sz w:val="20"/>
              </w:rPr>
              <w:t>
комиссиясының _____________ жылғы "______"_____________ шешімімен оған</w:t>
            </w:r>
          </w:p>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біліктілігі (біліктіліктері) берілді.</w:t>
            </w:r>
          </w:p>
          <w:p>
            <w:pPr>
              <w:spacing w:after="20"/>
              <w:ind w:left="20"/>
              <w:jc w:val="both"/>
            </w:pPr>
            <w:r>
              <w:rPr>
                <w:rFonts w:ascii="Times New Roman"/>
                <w:b w:val="false"/>
                <w:i w:val="false"/>
                <w:color w:val="000000"/>
                <w:sz w:val="20"/>
              </w:rPr>
              <w:t>
Басшы_________/_________/</w:t>
            </w:r>
          </w:p>
          <w:p>
            <w:pPr>
              <w:spacing w:after="20"/>
              <w:ind w:left="20"/>
              <w:jc w:val="both"/>
            </w:pPr>
            <w:r>
              <w:rPr>
                <w:rFonts w:ascii="Times New Roman"/>
                <w:b w:val="false"/>
                <w:i w:val="false"/>
                <w:color w:val="000000"/>
                <w:sz w:val="20"/>
              </w:rPr>
              <w:t>
Басшының орынбасары ________/_________/</w:t>
            </w:r>
          </w:p>
          <w:p>
            <w:pPr>
              <w:spacing w:after="20"/>
              <w:ind w:left="20"/>
              <w:jc w:val="both"/>
            </w:pPr>
            <w:r>
              <w:rPr>
                <w:rFonts w:ascii="Times New Roman"/>
                <w:b w:val="false"/>
                <w:i w:val="false"/>
                <w:color w:val="000000"/>
                <w:sz w:val="20"/>
              </w:rPr>
              <w:t>
М.О.</w:t>
            </w:r>
          </w:p>
          <w:p>
            <w:pPr>
              <w:spacing w:after="20"/>
              <w:ind w:left="20"/>
              <w:jc w:val="both"/>
            </w:pPr>
            <w:r>
              <w:rPr>
                <w:rFonts w:ascii="Times New Roman"/>
                <w:b w:val="false"/>
                <w:i w:val="false"/>
                <w:color w:val="000000"/>
                <w:sz w:val="20"/>
              </w:rPr>
              <w:t>
Елді мекен __________________________</w:t>
            </w:r>
          </w:p>
          <w:p>
            <w:pPr>
              <w:spacing w:after="20"/>
              <w:ind w:left="20"/>
              <w:jc w:val="both"/>
            </w:pPr>
            <w:r>
              <w:rPr>
                <w:rFonts w:ascii="Times New Roman"/>
                <w:b w:val="false"/>
                <w:i w:val="false"/>
                <w:color w:val="000000"/>
                <w:sz w:val="20"/>
              </w:rPr>
              <w:t>
_________ жылғы "_______"___________</w:t>
            </w:r>
          </w:p>
          <w:p>
            <w:pPr>
              <w:spacing w:after="20"/>
              <w:ind w:left="20"/>
              <w:jc w:val="both"/>
            </w:pPr>
            <w:r>
              <w:rPr>
                <w:rFonts w:ascii="Times New Roman"/>
                <w:b w:val="false"/>
                <w:i w:val="false"/>
                <w:color w:val="000000"/>
                <w:sz w:val="20"/>
              </w:rPr>
              <w:t>
Тіркеу нөмірі № 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w:t>
            </w:r>
          </w:p>
          <w:p>
            <w:pPr>
              <w:spacing w:after="20"/>
              <w:ind w:left="20"/>
              <w:jc w:val="both"/>
            </w:pPr>
            <w:r>
              <w:rPr>
                <w:rFonts w:ascii="Times New Roman"/>
                <w:b w:val="false"/>
                <w:i w:val="false"/>
                <w:color w:val="000000"/>
                <w:sz w:val="20"/>
              </w:rPr>
              <w:t>
о техническом и профессиональном образовании</w:t>
            </w:r>
          </w:p>
          <w:p>
            <w:pPr>
              <w:spacing w:after="20"/>
              <w:ind w:left="20"/>
              <w:jc w:val="both"/>
            </w:pPr>
            <w:r>
              <w:rPr>
                <w:rFonts w:ascii="Times New Roman"/>
                <w:b w:val="false"/>
                <w:i w:val="false"/>
                <w:color w:val="000000"/>
                <w:sz w:val="20"/>
              </w:rPr>
              <w:t>
ТКБ №______________________</w:t>
            </w:r>
          </w:p>
          <w:p>
            <w:pPr>
              <w:spacing w:after="20"/>
              <w:ind w:left="20"/>
              <w:jc w:val="both"/>
            </w:pPr>
          </w:p>
          <w:p>
            <w:pPr>
              <w:spacing w:after="20"/>
              <w:ind w:left="20"/>
              <w:jc w:val="both"/>
            </w:pPr>
            <w:r>
              <w:rPr>
                <w:rFonts w:ascii="Times New Roman"/>
                <w:b w:val="false"/>
                <w:i w:val="false"/>
                <w:color w:val="000000"/>
                <w:sz w:val="20"/>
              </w:rPr>
              <w:t>
Настоящий диплом выдан</w:t>
            </w:r>
          </w:p>
          <w:p>
            <w:pPr>
              <w:spacing w:after="20"/>
              <w:ind w:left="20"/>
              <w:jc w:val="both"/>
            </w:pPr>
            <w:r>
              <w:rPr>
                <w:rFonts w:ascii="Times New Roman"/>
                <w:b w:val="false"/>
                <w:i w:val="false"/>
                <w:color w:val="000000"/>
                <w:sz w:val="20"/>
              </w:rPr>
              <w:t>
___________________________________________</w:t>
            </w:r>
          </w:p>
          <w:p>
            <w:pPr>
              <w:spacing w:after="20"/>
              <w:ind w:left="20"/>
              <w:jc w:val="both"/>
            </w:pPr>
          </w:p>
          <w:p>
            <w:pPr>
              <w:spacing w:after="20"/>
              <w:ind w:left="20"/>
              <w:jc w:val="both"/>
            </w:pPr>
            <w:r>
              <w:rPr>
                <w:rFonts w:ascii="Times New Roman"/>
                <w:b w:val="false"/>
                <w:i w:val="false"/>
                <w:color w:val="000000"/>
                <w:sz w:val="20"/>
              </w:rPr>
              <w:t>
(фамилия, имя, отчество (при его наличии))</w:t>
            </w:r>
          </w:p>
          <w:p>
            <w:pPr>
              <w:spacing w:after="20"/>
              <w:ind w:left="20"/>
              <w:jc w:val="both"/>
            </w:pPr>
          </w:p>
          <w:p>
            <w:pPr>
              <w:spacing w:after="20"/>
              <w:ind w:left="20"/>
              <w:jc w:val="both"/>
            </w:pPr>
            <w:r>
              <w:rPr>
                <w:rFonts w:ascii="Times New Roman"/>
                <w:b w:val="false"/>
                <w:i w:val="false"/>
                <w:color w:val="000000"/>
                <w:sz w:val="20"/>
              </w:rPr>
              <w:t>
_____ в том, что он (-а) в _______ году</w:t>
            </w:r>
          </w:p>
          <w:p>
            <w:pPr>
              <w:spacing w:after="20"/>
              <w:ind w:left="20"/>
              <w:jc w:val="both"/>
            </w:pPr>
            <w:r>
              <w:rPr>
                <w:rFonts w:ascii="Times New Roman"/>
                <w:b w:val="false"/>
                <w:i w:val="false"/>
                <w:color w:val="000000"/>
                <w:sz w:val="20"/>
              </w:rPr>
              <w:t>
поступил(а) _______________________________</w:t>
            </w:r>
          </w:p>
          <w:p>
            <w:pPr>
              <w:spacing w:after="20"/>
              <w:ind w:left="20"/>
              <w:jc w:val="both"/>
            </w:pPr>
            <w:r>
              <w:rPr>
                <w:rFonts w:ascii="Times New Roman"/>
                <w:b w:val="false"/>
                <w:i w:val="false"/>
                <w:color w:val="000000"/>
                <w:sz w:val="20"/>
              </w:rPr>
              <w:t>
(полное наименование организации образования)</w:t>
            </w:r>
          </w:p>
          <w:p>
            <w:pPr>
              <w:spacing w:after="20"/>
              <w:ind w:left="20"/>
              <w:jc w:val="both"/>
            </w:pPr>
            <w:r>
              <w:rPr>
                <w:rFonts w:ascii="Times New Roman"/>
                <w:b w:val="false"/>
                <w:i w:val="false"/>
                <w:color w:val="000000"/>
                <w:sz w:val="20"/>
              </w:rPr>
              <w:t>
и в_______году окончил (-а)полный курс</w:t>
            </w:r>
          </w:p>
          <w:p>
            <w:pPr>
              <w:spacing w:after="20"/>
              <w:ind w:left="20"/>
              <w:jc w:val="both"/>
            </w:pPr>
            <w:r>
              <w:rPr>
                <w:rFonts w:ascii="Times New Roman"/>
                <w:b w:val="false"/>
                <w:i w:val="false"/>
                <w:color w:val="000000"/>
                <w:sz w:val="20"/>
              </w:rPr>
              <w:t>
___________________________________________</w:t>
            </w:r>
          </w:p>
          <w:p>
            <w:pPr>
              <w:spacing w:after="20"/>
              <w:ind w:left="20"/>
              <w:jc w:val="both"/>
            </w:pPr>
            <w:r>
              <w:rPr>
                <w:rFonts w:ascii="Times New Roman"/>
                <w:b w:val="false"/>
                <w:i w:val="false"/>
                <w:color w:val="000000"/>
                <w:sz w:val="20"/>
              </w:rPr>
              <w:t>
(полное наименование организации образования)</w:t>
            </w:r>
          </w:p>
          <w:p>
            <w:pPr>
              <w:spacing w:after="20"/>
              <w:ind w:left="20"/>
              <w:jc w:val="both"/>
            </w:pPr>
            <w:r>
              <w:rPr>
                <w:rFonts w:ascii="Times New Roman"/>
                <w:b w:val="false"/>
                <w:i w:val="false"/>
                <w:color w:val="000000"/>
                <w:sz w:val="20"/>
              </w:rPr>
              <w:t>
по профессии, специальности ___________________________________________</w:t>
            </w:r>
          </w:p>
          <w:p>
            <w:pPr>
              <w:spacing w:after="20"/>
              <w:ind w:left="20"/>
              <w:jc w:val="both"/>
            </w:pPr>
            <w:r>
              <w:rPr>
                <w:rFonts w:ascii="Times New Roman"/>
                <w:b w:val="false"/>
                <w:i w:val="false"/>
                <w:color w:val="000000"/>
                <w:sz w:val="20"/>
              </w:rPr>
              <w:t>
(наименование профессии, специальности)</w:t>
            </w:r>
          </w:p>
          <w:p>
            <w:pPr>
              <w:spacing w:after="20"/>
              <w:ind w:left="20"/>
              <w:jc w:val="both"/>
            </w:pPr>
            <w:r>
              <w:rPr>
                <w:rFonts w:ascii="Times New Roman"/>
                <w:b w:val="false"/>
                <w:i w:val="false"/>
                <w:color w:val="000000"/>
                <w:sz w:val="20"/>
              </w:rPr>
              <w:t>
Форма обучения ___________________________</w:t>
            </w:r>
          </w:p>
          <w:p>
            <w:pPr>
              <w:spacing w:after="20"/>
              <w:ind w:left="20"/>
              <w:jc w:val="both"/>
            </w:pPr>
          </w:p>
          <w:p>
            <w:pPr>
              <w:spacing w:after="20"/>
              <w:ind w:left="20"/>
              <w:jc w:val="both"/>
            </w:pPr>
            <w:r>
              <w:rPr>
                <w:rFonts w:ascii="Times New Roman"/>
                <w:b w:val="false"/>
                <w:i w:val="false"/>
                <w:color w:val="000000"/>
                <w:sz w:val="20"/>
              </w:rPr>
              <w:t>
(очное или заочное или вечернее)</w:t>
            </w:r>
          </w:p>
          <w:p>
            <w:pPr>
              <w:spacing w:after="20"/>
              <w:ind w:left="20"/>
              <w:jc w:val="both"/>
            </w:pPr>
          </w:p>
          <w:p>
            <w:pPr>
              <w:spacing w:after="20"/>
              <w:ind w:left="20"/>
              <w:jc w:val="both"/>
            </w:pPr>
            <w:r>
              <w:rPr>
                <w:rFonts w:ascii="Times New Roman"/>
                <w:b w:val="false"/>
                <w:i w:val="false"/>
                <w:color w:val="000000"/>
                <w:sz w:val="20"/>
              </w:rPr>
              <w:t>
Решением итоговой аттестационной комиссии от "____" ________года ему (ей) присвоена квалификация (квалификации) ___________________________________________</w:t>
            </w:r>
          </w:p>
          <w:p>
            <w:pPr>
              <w:spacing w:after="20"/>
              <w:ind w:left="20"/>
              <w:jc w:val="both"/>
            </w:pPr>
            <w:r>
              <w:rPr>
                <w:rFonts w:ascii="Times New Roman"/>
                <w:b w:val="false"/>
                <w:i w:val="false"/>
                <w:color w:val="000000"/>
                <w:sz w:val="20"/>
              </w:rPr>
              <w:t>
___________________________________________</w:t>
            </w:r>
          </w:p>
          <w:p>
            <w:pPr>
              <w:spacing w:after="20"/>
              <w:ind w:left="20"/>
              <w:jc w:val="both"/>
            </w:pPr>
            <w:r>
              <w:rPr>
                <w:rFonts w:ascii="Times New Roman"/>
                <w:b w:val="false"/>
                <w:i w:val="false"/>
                <w:color w:val="000000"/>
                <w:sz w:val="20"/>
              </w:rPr>
              <w:t>
___________________________________________</w:t>
            </w:r>
          </w:p>
          <w:p>
            <w:pPr>
              <w:spacing w:after="20"/>
              <w:ind w:left="20"/>
              <w:jc w:val="both"/>
            </w:pPr>
            <w:r>
              <w:rPr>
                <w:rFonts w:ascii="Times New Roman"/>
                <w:b w:val="false"/>
                <w:i w:val="false"/>
                <w:color w:val="000000"/>
                <w:sz w:val="20"/>
              </w:rPr>
              <w:t>
Руководитель_______/________/</w:t>
            </w:r>
          </w:p>
          <w:p>
            <w:pPr>
              <w:spacing w:after="20"/>
              <w:ind w:left="20"/>
              <w:jc w:val="both"/>
            </w:pPr>
            <w:r>
              <w:rPr>
                <w:rFonts w:ascii="Times New Roman"/>
                <w:b w:val="false"/>
                <w:i w:val="false"/>
                <w:color w:val="000000"/>
                <w:sz w:val="20"/>
              </w:rPr>
              <w:t>
Заместитель руководителя__________/_________/</w:t>
            </w:r>
          </w:p>
          <w:p>
            <w:pPr>
              <w:spacing w:after="20"/>
              <w:ind w:left="20"/>
              <w:jc w:val="both"/>
            </w:pPr>
            <w:r>
              <w:rPr>
                <w:rFonts w:ascii="Times New Roman"/>
                <w:b w:val="false"/>
                <w:i w:val="false"/>
                <w:color w:val="000000"/>
                <w:sz w:val="20"/>
              </w:rPr>
              <w:t>
М.П.</w:t>
            </w:r>
          </w:p>
          <w:p>
            <w:pPr>
              <w:spacing w:after="20"/>
              <w:ind w:left="20"/>
              <w:jc w:val="both"/>
            </w:pPr>
            <w:r>
              <w:rPr>
                <w:rFonts w:ascii="Times New Roman"/>
                <w:b w:val="false"/>
                <w:i w:val="false"/>
                <w:color w:val="000000"/>
                <w:sz w:val="20"/>
              </w:rPr>
              <w:t>
Населенный пункт __________________________</w:t>
            </w:r>
          </w:p>
          <w:p>
            <w:pPr>
              <w:spacing w:after="20"/>
              <w:ind w:left="20"/>
              <w:jc w:val="both"/>
            </w:pPr>
            <w:r>
              <w:rPr>
                <w:rFonts w:ascii="Times New Roman"/>
                <w:b w:val="false"/>
                <w:i w:val="false"/>
                <w:color w:val="000000"/>
                <w:sz w:val="20"/>
              </w:rPr>
              <w:t>
"____"___________________года. Регистрационный номер №___________________</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39 бұйрығына 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Техникалық және кәсіптік білім туралы үздік диплом</w:t>
      </w:r>
    </w:p>
    <w:p>
      <w:pPr>
        <w:spacing w:after="0"/>
        <w:ind w:left="0"/>
        <w:jc w:val="both"/>
      </w:pPr>
      <w:r>
        <w:rPr>
          <w:rFonts w:ascii="Times New Roman"/>
          <w:b w:val="false"/>
          <w:i w:val="false"/>
          <w:color w:val="ff0000"/>
          <w:sz w:val="28"/>
        </w:rPr>
        <w:t xml:space="preserve">
      Ескерту. 12-қосымша жаңа редакцияда – ҚР Білім және ғылым министрінің 03.02.2020 </w:t>
      </w:r>
      <w:r>
        <w:rPr>
          <w:rFonts w:ascii="Times New Roman"/>
          <w:b w:val="false"/>
          <w:i w:val="false"/>
          <w:color w:val="ff0000"/>
          <w:sz w:val="28"/>
        </w:rPr>
        <w:t>№ 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туралы үздік</w:t>
            </w:r>
          </w:p>
          <w:p>
            <w:pPr>
              <w:spacing w:after="20"/>
              <w:ind w:left="20"/>
              <w:jc w:val="both"/>
            </w:pPr>
            <w:r>
              <w:rPr>
                <w:rFonts w:ascii="Times New Roman"/>
                <w:b w:val="false"/>
                <w:i w:val="false"/>
                <w:color w:val="000000"/>
                <w:sz w:val="20"/>
              </w:rPr>
              <w:t>
ДИПЛОМ</w:t>
            </w:r>
          </w:p>
          <w:p>
            <w:pPr>
              <w:spacing w:after="20"/>
              <w:ind w:left="20"/>
              <w:jc w:val="both"/>
            </w:pPr>
            <w:r>
              <w:rPr>
                <w:rFonts w:ascii="Times New Roman"/>
                <w:b w:val="false"/>
                <w:i w:val="false"/>
                <w:color w:val="000000"/>
                <w:sz w:val="20"/>
              </w:rPr>
              <w:t>
ТКБ №_______________________</w:t>
            </w:r>
          </w:p>
          <w:p>
            <w:pPr>
              <w:spacing w:after="20"/>
              <w:ind w:left="20"/>
              <w:jc w:val="both"/>
            </w:pPr>
          </w:p>
          <w:p>
            <w:pPr>
              <w:spacing w:after="20"/>
              <w:ind w:left="20"/>
              <w:jc w:val="both"/>
            </w:pPr>
            <w:r>
              <w:rPr>
                <w:rFonts w:ascii="Times New Roman"/>
                <w:b w:val="false"/>
                <w:i w:val="false"/>
                <w:color w:val="000000"/>
                <w:sz w:val="20"/>
              </w:rPr>
              <w:t>
Осы диплом</w:t>
            </w:r>
          </w:p>
          <w:p>
            <w:pPr>
              <w:spacing w:after="20"/>
              <w:ind w:left="20"/>
              <w:jc w:val="both"/>
            </w:pPr>
            <w:r>
              <w:rPr>
                <w:rFonts w:ascii="Times New Roman"/>
                <w:b w:val="false"/>
                <w:i w:val="false"/>
                <w:color w:val="000000"/>
                <w:sz w:val="20"/>
              </w:rPr>
              <w:t>
_____________________________________</w:t>
            </w:r>
          </w:p>
          <w:p>
            <w:pPr>
              <w:spacing w:after="20"/>
              <w:ind w:left="20"/>
              <w:jc w:val="both"/>
            </w:pPr>
          </w:p>
          <w:p>
            <w:pPr>
              <w:spacing w:after="20"/>
              <w:ind w:left="20"/>
              <w:jc w:val="both"/>
            </w:pPr>
            <w:r>
              <w:rPr>
                <w:rFonts w:ascii="Times New Roman"/>
                <w:b w:val="false"/>
                <w:i w:val="false"/>
                <w:color w:val="000000"/>
                <w:sz w:val="20"/>
              </w:rPr>
              <w:t>
(тегі, аты, әкесінің аты (болған жағдайда))</w:t>
            </w:r>
          </w:p>
          <w:p>
            <w:pPr>
              <w:spacing w:after="20"/>
              <w:ind w:left="20"/>
              <w:jc w:val="both"/>
            </w:pPr>
          </w:p>
          <w:p>
            <w:pPr>
              <w:spacing w:after="20"/>
              <w:ind w:left="20"/>
              <w:jc w:val="both"/>
            </w:pPr>
            <w:r>
              <w:rPr>
                <w:rFonts w:ascii="Times New Roman"/>
                <w:b w:val="false"/>
                <w:i w:val="false"/>
                <w:color w:val="000000"/>
                <w:sz w:val="20"/>
              </w:rPr>
              <w:t>
______________________________ берілді.</w:t>
            </w:r>
          </w:p>
          <w:p>
            <w:pPr>
              <w:spacing w:after="20"/>
              <w:ind w:left="20"/>
              <w:jc w:val="both"/>
            </w:pPr>
            <w:r>
              <w:rPr>
                <w:rFonts w:ascii="Times New Roman"/>
                <w:b w:val="false"/>
                <w:i w:val="false"/>
                <w:color w:val="000000"/>
                <w:sz w:val="20"/>
              </w:rPr>
              <w:t>
Ол ____________ жылы _____________________________________</w:t>
            </w:r>
          </w:p>
          <w:p>
            <w:pPr>
              <w:spacing w:after="20"/>
              <w:ind w:left="20"/>
              <w:jc w:val="both"/>
            </w:pPr>
          </w:p>
          <w:p>
            <w:pPr>
              <w:spacing w:after="20"/>
              <w:ind w:left="20"/>
              <w:jc w:val="both"/>
            </w:pPr>
            <w:r>
              <w:rPr>
                <w:rFonts w:ascii="Times New Roman"/>
                <w:b w:val="false"/>
                <w:i w:val="false"/>
                <w:color w:val="000000"/>
                <w:sz w:val="20"/>
              </w:rPr>
              <w:t>
(білім беру ұйымының толық атауы)</w:t>
            </w:r>
          </w:p>
          <w:p>
            <w:pPr>
              <w:spacing w:after="20"/>
              <w:ind w:left="20"/>
              <w:jc w:val="both"/>
            </w:pPr>
          </w:p>
          <w:p>
            <w:pPr>
              <w:spacing w:after="20"/>
              <w:ind w:left="20"/>
              <w:jc w:val="both"/>
            </w:pPr>
            <w:r>
              <w:rPr>
                <w:rFonts w:ascii="Times New Roman"/>
                <w:b w:val="false"/>
                <w:i w:val="false"/>
                <w:color w:val="000000"/>
                <w:sz w:val="20"/>
              </w:rPr>
              <w:t>
түсіп,__________ жылы ________________</w:t>
            </w:r>
          </w:p>
          <w:p>
            <w:pPr>
              <w:spacing w:after="20"/>
              <w:ind w:left="20"/>
              <w:jc w:val="both"/>
            </w:pPr>
            <w:r>
              <w:rPr>
                <w:rFonts w:ascii="Times New Roman"/>
                <w:b w:val="false"/>
                <w:i w:val="false"/>
                <w:color w:val="000000"/>
                <w:sz w:val="20"/>
              </w:rPr>
              <w:t>
_____________________________________</w:t>
            </w:r>
          </w:p>
          <w:p>
            <w:pPr>
              <w:spacing w:after="20"/>
              <w:ind w:left="20"/>
              <w:jc w:val="both"/>
            </w:pPr>
          </w:p>
          <w:p>
            <w:pPr>
              <w:spacing w:after="20"/>
              <w:ind w:left="20"/>
              <w:jc w:val="both"/>
            </w:pPr>
            <w:r>
              <w:rPr>
                <w:rFonts w:ascii="Times New Roman"/>
                <w:b w:val="false"/>
                <w:i w:val="false"/>
                <w:color w:val="000000"/>
                <w:sz w:val="20"/>
              </w:rPr>
              <w:t>
(білім беру ұйымының толық атауы)</w:t>
            </w:r>
          </w:p>
          <w:p>
            <w:pPr>
              <w:spacing w:after="20"/>
              <w:ind w:left="20"/>
              <w:jc w:val="both"/>
            </w:pPr>
          </w:p>
          <w:p>
            <w:pPr>
              <w:spacing w:after="20"/>
              <w:ind w:left="20"/>
              <w:jc w:val="both"/>
            </w:pPr>
            <w:r>
              <w:rPr>
                <w:rFonts w:ascii="Times New Roman"/>
                <w:b w:val="false"/>
                <w:i w:val="false"/>
                <w:color w:val="000000"/>
                <w:sz w:val="20"/>
              </w:rPr>
              <w:t>
толық курсын ________________________</w:t>
            </w:r>
          </w:p>
          <w:p>
            <w:pPr>
              <w:spacing w:after="20"/>
              <w:ind w:left="20"/>
              <w:jc w:val="both"/>
            </w:pPr>
            <w:r>
              <w:rPr>
                <w:rFonts w:ascii="Times New Roman"/>
                <w:b w:val="false"/>
                <w:i w:val="false"/>
                <w:color w:val="000000"/>
                <w:sz w:val="20"/>
              </w:rPr>
              <w:t>
___________________________________________ (кәсіптің, мамандықтың атауы) кәсібі, мамандығы бойынша бітіріп шықты. Оқыту нысаны ________________________</w:t>
            </w:r>
          </w:p>
          <w:p>
            <w:pPr>
              <w:spacing w:after="20"/>
              <w:ind w:left="20"/>
              <w:jc w:val="both"/>
            </w:pPr>
          </w:p>
          <w:p>
            <w:pPr>
              <w:spacing w:after="20"/>
              <w:ind w:left="20"/>
              <w:jc w:val="both"/>
            </w:pPr>
            <w:r>
              <w:rPr>
                <w:rFonts w:ascii="Times New Roman"/>
                <w:b w:val="false"/>
                <w:i w:val="false"/>
                <w:color w:val="000000"/>
                <w:sz w:val="20"/>
              </w:rPr>
              <w:t>
(күндізгі немесе сырттай немесе кешкі)</w:t>
            </w:r>
          </w:p>
          <w:p>
            <w:pPr>
              <w:spacing w:after="20"/>
              <w:ind w:left="20"/>
              <w:jc w:val="both"/>
            </w:pPr>
          </w:p>
          <w:p>
            <w:pPr>
              <w:spacing w:after="20"/>
              <w:ind w:left="20"/>
              <w:jc w:val="both"/>
            </w:pPr>
            <w:r>
              <w:rPr>
                <w:rFonts w:ascii="Times New Roman"/>
                <w:b w:val="false"/>
                <w:i w:val="false"/>
                <w:color w:val="000000"/>
                <w:sz w:val="20"/>
              </w:rPr>
              <w:t>
Қорытынды аттестаттау</w:t>
            </w:r>
          </w:p>
          <w:p>
            <w:pPr>
              <w:spacing w:after="20"/>
              <w:ind w:left="20"/>
              <w:jc w:val="both"/>
            </w:pPr>
            <w:r>
              <w:rPr>
                <w:rFonts w:ascii="Times New Roman"/>
                <w:b w:val="false"/>
                <w:i w:val="false"/>
                <w:color w:val="000000"/>
                <w:sz w:val="20"/>
              </w:rPr>
              <w:t>
комиссиясының _____________ жылғы "______"_______________ шешімімен оған</w:t>
            </w:r>
          </w:p>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біліктілігі (біліктіліктері) берілді.</w:t>
            </w:r>
          </w:p>
          <w:p>
            <w:pPr>
              <w:spacing w:after="20"/>
              <w:ind w:left="20"/>
              <w:jc w:val="both"/>
            </w:pPr>
            <w:r>
              <w:rPr>
                <w:rFonts w:ascii="Times New Roman"/>
                <w:b w:val="false"/>
                <w:i w:val="false"/>
                <w:color w:val="000000"/>
                <w:sz w:val="20"/>
              </w:rPr>
              <w:t>
Басшы _________/_________/</w:t>
            </w:r>
          </w:p>
          <w:p>
            <w:pPr>
              <w:spacing w:after="20"/>
              <w:ind w:left="20"/>
              <w:jc w:val="both"/>
            </w:pPr>
            <w:r>
              <w:rPr>
                <w:rFonts w:ascii="Times New Roman"/>
                <w:b w:val="false"/>
                <w:i w:val="false"/>
                <w:color w:val="000000"/>
                <w:sz w:val="20"/>
              </w:rPr>
              <w:t>
Басшының орынбасары ______/_________/</w:t>
            </w:r>
          </w:p>
          <w:p>
            <w:pPr>
              <w:spacing w:after="20"/>
              <w:ind w:left="20"/>
              <w:jc w:val="both"/>
            </w:pPr>
            <w:r>
              <w:rPr>
                <w:rFonts w:ascii="Times New Roman"/>
                <w:b w:val="false"/>
                <w:i w:val="false"/>
                <w:color w:val="000000"/>
                <w:sz w:val="20"/>
              </w:rPr>
              <w:t>
М.О.</w:t>
            </w:r>
          </w:p>
          <w:p>
            <w:pPr>
              <w:spacing w:after="20"/>
              <w:ind w:left="20"/>
              <w:jc w:val="both"/>
            </w:pPr>
            <w:r>
              <w:rPr>
                <w:rFonts w:ascii="Times New Roman"/>
                <w:b w:val="false"/>
                <w:i w:val="false"/>
                <w:color w:val="000000"/>
                <w:sz w:val="20"/>
              </w:rPr>
              <w:t>
Елді мекен ___________________________</w:t>
            </w:r>
          </w:p>
          <w:p>
            <w:pPr>
              <w:spacing w:after="20"/>
              <w:ind w:left="20"/>
              <w:jc w:val="both"/>
            </w:pPr>
            <w:r>
              <w:rPr>
                <w:rFonts w:ascii="Times New Roman"/>
                <w:b w:val="false"/>
                <w:i w:val="false"/>
                <w:color w:val="000000"/>
                <w:sz w:val="20"/>
              </w:rPr>
              <w:t>
_________ жылғы "_______"____________</w:t>
            </w:r>
          </w:p>
          <w:p>
            <w:pPr>
              <w:spacing w:after="20"/>
              <w:ind w:left="20"/>
              <w:jc w:val="both"/>
            </w:pPr>
            <w:r>
              <w:rPr>
                <w:rFonts w:ascii="Times New Roman"/>
                <w:b w:val="false"/>
                <w:i w:val="false"/>
                <w:color w:val="000000"/>
                <w:sz w:val="20"/>
              </w:rPr>
              <w:t>
Тіркеу нөмірі № 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с отличием о техническом и профессиональном образовании ТКБ №______________________</w:t>
            </w:r>
          </w:p>
          <w:p>
            <w:pPr>
              <w:spacing w:after="20"/>
              <w:ind w:left="20"/>
              <w:jc w:val="both"/>
            </w:pPr>
          </w:p>
          <w:p>
            <w:pPr>
              <w:spacing w:after="20"/>
              <w:ind w:left="20"/>
              <w:jc w:val="both"/>
            </w:pPr>
            <w:r>
              <w:rPr>
                <w:rFonts w:ascii="Times New Roman"/>
                <w:b w:val="false"/>
                <w:i w:val="false"/>
                <w:color w:val="000000"/>
                <w:sz w:val="20"/>
              </w:rPr>
              <w:t>
Настоящий диплом выдан</w:t>
            </w:r>
          </w:p>
          <w:p>
            <w:pPr>
              <w:spacing w:after="20"/>
              <w:ind w:left="20"/>
              <w:jc w:val="both"/>
            </w:pPr>
            <w:r>
              <w:rPr>
                <w:rFonts w:ascii="Times New Roman"/>
                <w:b w:val="false"/>
                <w:i w:val="false"/>
                <w:color w:val="000000"/>
                <w:sz w:val="20"/>
              </w:rPr>
              <w:t>
__________________________________________</w:t>
            </w:r>
          </w:p>
          <w:p>
            <w:pPr>
              <w:spacing w:after="20"/>
              <w:ind w:left="20"/>
              <w:jc w:val="both"/>
            </w:pPr>
            <w:r>
              <w:rPr>
                <w:rFonts w:ascii="Times New Roman"/>
                <w:b w:val="false"/>
                <w:i w:val="false"/>
                <w:color w:val="000000"/>
                <w:sz w:val="20"/>
              </w:rPr>
              <w:t>
(фамилия, имя, отчество (при его наличии)) ___________ в том, что он (-а) в ___________ году поступил(а) ___________________________</w:t>
            </w:r>
          </w:p>
          <w:p>
            <w:pPr>
              <w:spacing w:after="20"/>
              <w:ind w:left="20"/>
              <w:jc w:val="both"/>
            </w:pPr>
            <w:r>
              <w:rPr>
                <w:rFonts w:ascii="Times New Roman"/>
                <w:b w:val="false"/>
                <w:i w:val="false"/>
                <w:color w:val="000000"/>
                <w:sz w:val="20"/>
              </w:rPr>
              <w:t>
(полное наименование организации образования)</w:t>
            </w:r>
          </w:p>
          <w:p>
            <w:pPr>
              <w:spacing w:after="20"/>
              <w:ind w:left="20"/>
              <w:jc w:val="both"/>
            </w:pPr>
            <w:r>
              <w:rPr>
                <w:rFonts w:ascii="Times New Roman"/>
                <w:b w:val="false"/>
                <w:i w:val="false"/>
                <w:color w:val="000000"/>
                <w:sz w:val="20"/>
              </w:rPr>
              <w:t>
и в_______году окончил (-а) полный курс</w:t>
            </w:r>
          </w:p>
          <w:p>
            <w:pPr>
              <w:spacing w:after="20"/>
              <w:ind w:left="20"/>
              <w:jc w:val="both"/>
            </w:pPr>
            <w:r>
              <w:rPr>
                <w:rFonts w:ascii="Times New Roman"/>
                <w:b w:val="false"/>
                <w:i w:val="false"/>
                <w:color w:val="000000"/>
                <w:sz w:val="20"/>
              </w:rPr>
              <w:t>
__________________________________________</w:t>
            </w:r>
          </w:p>
          <w:p>
            <w:pPr>
              <w:spacing w:after="20"/>
              <w:ind w:left="20"/>
              <w:jc w:val="both"/>
            </w:pPr>
            <w:r>
              <w:rPr>
                <w:rFonts w:ascii="Times New Roman"/>
                <w:b w:val="false"/>
                <w:i w:val="false"/>
                <w:color w:val="000000"/>
                <w:sz w:val="20"/>
              </w:rPr>
              <w:t>
(полное наименование организации образования) по профессии, специальности</w:t>
            </w:r>
          </w:p>
          <w:p>
            <w:pPr>
              <w:spacing w:after="20"/>
              <w:ind w:left="20"/>
              <w:jc w:val="both"/>
            </w:pPr>
            <w:r>
              <w:rPr>
                <w:rFonts w:ascii="Times New Roman"/>
                <w:b w:val="false"/>
                <w:i w:val="false"/>
                <w:color w:val="000000"/>
                <w:sz w:val="20"/>
              </w:rPr>
              <w:t>
__________________________________________</w:t>
            </w:r>
          </w:p>
          <w:p>
            <w:pPr>
              <w:spacing w:after="20"/>
              <w:ind w:left="20"/>
              <w:jc w:val="both"/>
            </w:pPr>
            <w:r>
              <w:rPr>
                <w:rFonts w:ascii="Times New Roman"/>
                <w:b w:val="false"/>
                <w:i w:val="false"/>
                <w:color w:val="000000"/>
                <w:sz w:val="20"/>
              </w:rPr>
              <w:t>
(наименование профессии, специальности) Форма обучения ___________________________</w:t>
            </w:r>
          </w:p>
          <w:p>
            <w:pPr>
              <w:spacing w:after="20"/>
              <w:ind w:left="20"/>
              <w:jc w:val="both"/>
            </w:pPr>
          </w:p>
          <w:p>
            <w:pPr>
              <w:spacing w:after="20"/>
              <w:ind w:left="20"/>
              <w:jc w:val="both"/>
            </w:pPr>
            <w:r>
              <w:rPr>
                <w:rFonts w:ascii="Times New Roman"/>
                <w:b w:val="false"/>
                <w:i w:val="false"/>
                <w:color w:val="000000"/>
                <w:sz w:val="20"/>
              </w:rPr>
              <w:t>
(очное или заочное или вечернее)</w:t>
            </w:r>
          </w:p>
          <w:p>
            <w:pPr>
              <w:spacing w:after="20"/>
              <w:ind w:left="20"/>
              <w:jc w:val="both"/>
            </w:pPr>
          </w:p>
          <w:p>
            <w:pPr>
              <w:spacing w:after="20"/>
              <w:ind w:left="20"/>
              <w:jc w:val="both"/>
            </w:pPr>
            <w:r>
              <w:rPr>
                <w:rFonts w:ascii="Times New Roman"/>
                <w:b w:val="false"/>
                <w:i w:val="false"/>
                <w:color w:val="000000"/>
                <w:sz w:val="20"/>
              </w:rPr>
              <w:t>
Решением итогой аттестационной комиссии от "____" ___________года ему (ей) присвоена квалификация (квалификации) __________________________________________</w:t>
            </w:r>
          </w:p>
          <w:p>
            <w:pPr>
              <w:spacing w:after="20"/>
              <w:ind w:left="20"/>
              <w:jc w:val="both"/>
            </w:pPr>
            <w:r>
              <w:rPr>
                <w:rFonts w:ascii="Times New Roman"/>
                <w:b w:val="false"/>
                <w:i w:val="false"/>
                <w:color w:val="000000"/>
                <w:sz w:val="20"/>
              </w:rPr>
              <w:t>
__________________________________________</w:t>
            </w:r>
          </w:p>
          <w:p>
            <w:pPr>
              <w:spacing w:after="20"/>
              <w:ind w:left="20"/>
              <w:jc w:val="both"/>
            </w:pPr>
            <w:r>
              <w:rPr>
                <w:rFonts w:ascii="Times New Roman"/>
                <w:b w:val="false"/>
                <w:i w:val="false"/>
                <w:color w:val="000000"/>
                <w:sz w:val="20"/>
              </w:rPr>
              <w:t>
__________________________________________</w:t>
            </w:r>
          </w:p>
          <w:p>
            <w:pPr>
              <w:spacing w:after="20"/>
              <w:ind w:left="20"/>
              <w:jc w:val="both"/>
            </w:pPr>
            <w:r>
              <w:rPr>
                <w:rFonts w:ascii="Times New Roman"/>
                <w:b w:val="false"/>
                <w:i w:val="false"/>
                <w:color w:val="000000"/>
                <w:sz w:val="20"/>
              </w:rPr>
              <w:t>
Руководитель_______/________/</w:t>
            </w:r>
          </w:p>
          <w:p>
            <w:pPr>
              <w:spacing w:after="20"/>
              <w:ind w:left="20"/>
              <w:jc w:val="both"/>
            </w:pPr>
            <w:r>
              <w:rPr>
                <w:rFonts w:ascii="Times New Roman"/>
                <w:b w:val="false"/>
                <w:i w:val="false"/>
                <w:color w:val="000000"/>
                <w:sz w:val="20"/>
              </w:rPr>
              <w:t>
Заместитель руководителя ________/_________/</w:t>
            </w:r>
          </w:p>
          <w:p>
            <w:pPr>
              <w:spacing w:after="20"/>
              <w:ind w:left="20"/>
              <w:jc w:val="both"/>
            </w:pPr>
            <w:r>
              <w:rPr>
                <w:rFonts w:ascii="Times New Roman"/>
                <w:b w:val="false"/>
                <w:i w:val="false"/>
                <w:color w:val="000000"/>
                <w:sz w:val="20"/>
              </w:rPr>
              <w:t>
М.П.</w:t>
            </w:r>
          </w:p>
          <w:p>
            <w:pPr>
              <w:spacing w:after="20"/>
              <w:ind w:left="20"/>
              <w:jc w:val="both"/>
            </w:pPr>
            <w:r>
              <w:rPr>
                <w:rFonts w:ascii="Times New Roman"/>
                <w:b w:val="false"/>
                <w:i w:val="false"/>
                <w:color w:val="000000"/>
                <w:sz w:val="20"/>
              </w:rPr>
              <w:t>
Населенный пункт _________________________ "____"___________________года.</w:t>
            </w:r>
          </w:p>
          <w:p>
            <w:pPr>
              <w:spacing w:after="20"/>
              <w:ind w:left="20"/>
              <w:jc w:val="both"/>
            </w:pPr>
            <w:r>
              <w:rPr>
                <w:rFonts w:ascii="Times New Roman"/>
                <w:b w:val="false"/>
                <w:i w:val="false"/>
                <w:color w:val="000000"/>
                <w:sz w:val="20"/>
              </w:rPr>
              <w:t>
Регистрационный номер № _________________</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39 бұйрығына № 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Екі тілде техникалық және кәсіптік білім туралы дипломға қосымша</w:t>
      </w:r>
    </w:p>
    <w:p>
      <w:pPr>
        <w:spacing w:after="0"/>
        <w:ind w:left="0"/>
        <w:jc w:val="both"/>
      </w:pPr>
      <w:r>
        <w:rPr>
          <w:rFonts w:ascii="Times New Roman"/>
          <w:b w:val="false"/>
          <w:i w:val="false"/>
          <w:color w:val="ff0000"/>
          <w:sz w:val="28"/>
        </w:rPr>
        <w:t xml:space="preserve">
      Ескерту. 13-қосымша жаңа редакцияда – ҚР Білім және ғылым министрінің м.а. 06.01.2021 </w:t>
      </w:r>
      <w:r>
        <w:rPr>
          <w:rFonts w:ascii="Times New Roman"/>
          <w:b w:val="false"/>
          <w:i w:val="false"/>
          <w:color w:val="ff0000"/>
          <w:sz w:val="28"/>
        </w:rPr>
        <w:t>№ 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диплому</w:t>
            </w:r>
            <w:r>
              <w:br/>
            </w:r>
            <w:r>
              <w:rPr>
                <w:rFonts w:ascii="Times New Roman"/>
                <w:b w:val="false"/>
                <w:i w:val="false"/>
                <w:color w:val="000000"/>
                <w:sz w:val="20"/>
              </w:rPr>
              <w:t>о техническом и</w:t>
            </w:r>
            <w:r>
              <w:br/>
            </w:r>
            <w:r>
              <w:rPr>
                <w:rFonts w:ascii="Times New Roman"/>
                <w:b w:val="false"/>
                <w:i w:val="false"/>
                <w:color w:val="000000"/>
                <w:sz w:val="20"/>
              </w:rPr>
              <w:t>профессиональном образовании</w:t>
            </w:r>
            <w:r>
              <w:br/>
            </w:r>
            <w:r>
              <w:rPr>
                <w:rFonts w:ascii="Times New Roman"/>
                <w:b w:val="false"/>
                <w:i w:val="false"/>
                <w:color w:val="000000"/>
                <w:sz w:val="20"/>
              </w:rPr>
              <w:t>(без диплома ТКБ № ______</w:t>
            </w:r>
            <w:r>
              <w:br/>
            </w:r>
            <w:r>
              <w:rPr>
                <w:rFonts w:ascii="Times New Roman"/>
                <w:b w:val="false"/>
                <w:i w:val="false"/>
                <w:color w:val="000000"/>
                <w:sz w:val="20"/>
              </w:rPr>
              <w:t>недействительно)</w:t>
            </w:r>
          </w:p>
        </w:tc>
      </w:tr>
    </w:tbl>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за время обучения с ____ года по ____ год в _______________</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(полное наименование организации образования) по специальности</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(код и наименование специальности)</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(код (-ы) и наименование квалификации (-й))</w:t>
      </w:r>
    </w:p>
    <w:p>
      <w:pPr>
        <w:spacing w:after="0"/>
        <w:ind w:left="0"/>
        <w:jc w:val="both"/>
      </w:pPr>
      <w:r>
        <w:rPr>
          <w:rFonts w:ascii="Times New Roman"/>
          <w:b w:val="false"/>
          <w:i w:val="false"/>
          <w:color w:val="000000"/>
          <w:sz w:val="28"/>
        </w:rPr>
        <w:t>
      показал (-а) ____ соответствующие знания и навыки по</w:t>
      </w:r>
    </w:p>
    <w:p>
      <w:pPr>
        <w:spacing w:after="0"/>
        <w:ind w:left="0"/>
        <w:jc w:val="both"/>
      </w:pPr>
      <w:r>
        <w:rPr>
          <w:rFonts w:ascii="Times New Roman"/>
          <w:b w:val="false"/>
          <w:i w:val="false"/>
          <w:color w:val="000000"/>
          <w:sz w:val="28"/>
        </w:rPr>
        <w:t>
      следующим дисциплинам и (или) модулям: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 и (или) модулей</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оценка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балльно-рейтинговой буквенной системе оценивания</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цифровой пятибалльной системе оценивания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буквенная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баллах</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Заместитель руководителя по учебной работе_______________________ </w:t>
      </w:r>
    </w:p>
    <w:p>
      <w:pPr>
        <w:spacing w:after="0"/>
        <w:ind w:left="0"/>
        <w:jc w:val="both"/>
      </w:pPr>
      <w:r>
        <w:rPr>
          <w:rFonts w:ascii="Times New Roman"/>
          <w:b w:val="false"/>
          <w:i w:val="false"/>
          <w:color w:val="000000"/>
          <w:sz w:val="28"/>
        </w:rPr>
        <w:t>
      Руководитель учебной группы________________________</w:t>
      </w:r>
    </w:p>
    <w:p>
      <w:pPr>
        <w:spacing w:after="0"/>
        <w:ind w:left="0"/>
        <w:jc w:val="both"/>
      </w:pPr>
      <w:r>
        <w:rPr>
          <w:rFonts w:ascii="Times New Roman"/>
          <w:b w:val="false"/>
          <w:i w:val="false"/>
          <w:color w:val="000000"/>
          <w:sz w:val="28"/>
        </w:rPr>
        <w:t>
      М.П.</w:t>
      </w:r>
    </w:p>
    <w:p>
      <w:pPr>
        <w:spacing w:after="0"/>
        <w:ind w:left="0"/>
        <w:jc w:val="both"/>
      </w:pPr>
      <w:r>
        <w:rPr>
          <w:rFonts w:ascii="Times New Roman"/>
          <w:b w:val="false"/>
          <w:i w:val="false"/>
          <w:color w:val="000000"/>
          <w:sz w:val="28"/>
        </w:rPr>
        <w:t>
      *Примечание: графы заполняются с учетом применяемой в организации образования технологии обучения и системы оценивания.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 білім</w:t>
            </w:r>
            <w:r>
              <w:br/>
            </w:r>
            <w:r>
              <w:rPr>
                <w:rFonts w:ascii="Times New Roman"/>
                <w:b w:val="false"/>
                <w:i w:val="false"/>
                <w:color w:val="000000"/>
                <w:sz w:val="20"/>
              </w:rPr>
              <w:t>туралы дипломға қосымша</w:t>
            </w:r>
            <w:r>
              <w:br/>
            </w:r>
            <w:r>
              <w:rPr>
                <w:rFonts w:ascii="Times New Roman"/>
                <w:b w:val="false"/>
                <w:i w:val="false"/>
                <w:color w:val="000000"/>
                <w:sz w:val="20"/>
              </w:rPr>
              <w:t>(ТКБ № ____ дипломсыз</w:t>
            </w:r>
            <w:r>
              <w:br/>
            </w:r>
            <w:r>
              <w:rPr>
                <w:rFonts w:ascii="Times New Roman"/>
                <w:b w:val="false"/>
                <w:i w:val="false"/>
                <w:color w:val="000000"/>
                <w:sz w:val="20"/>
              </w:rPr>
              <w:t>жарамсыз)</w:t>
            </w:r>
          </w:p>
        </w:tc>
      </w:tr>
    </w:tbl>
    <w:p>
      <w:pPr>
        <w:spacing w:after="0"/>
        <w:ind w:left="0"/>
        <w:jc w:val="both"/>
      </w:pPr>
      <w:r>
        <w:rPr>
          <w:rFonts w:ascii="Times New Roman"/>
          <w:b w:val="false"/>
          <w:i w:val="false"/>
          <w:color w:val="000000"/>
          <w:sz w:val="28"/>
        </w:rPr>
        <w:t xml:space="preserve">
      ________________________________________________________ </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_______________________ жылдан бастап _____________ жылға дейін</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(білім беру ұйымының толық атауы)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(мамандықтың толық атауы және коды)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(код (-тар) және біліктілік (-тер) атауы)</w:t>
      </w:r>
    </w:p>
    <w:p>
      <w:pPr>
        <w:spacing w:after="0"/>
        <w:ind w:left="0"/>
        <w:jc w:val="both"/>
      </w:pPr>
      <w:r>
        <w:rPr>
          <w:rFonts w:ascii="Times New Roman"/>
          <w:b w:val="false"/>
          <w:i w:val="false"/>
          <w:color w:val="000000"/>
          <w:sz w:val="28"/>
        </w:rPr>
        <w:t>
      оқу барысында мынадай пәндер бойынша және (немесе) модульдер бойынша тиісті білімін көрсетті: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р/б</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және (немесе) модульдер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сағаттар</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балдық–рейтингтік әріптік бағалау жүйесі бойынша</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бес балдық бағалау жүйесі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балдық</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Басшының оқу жұмысы жөніндегі орынбасары _________________________ </w:t>
      </w:r>
    </w:p>
    <w:p>
      <w:pPr>
        <w:spacing w:after="0"/>
        <w:ind w:left="0"/>
        <w:jc w:val="both"/>
      </w:pPr>
      <w:r>
        <w:rPr>
          <w:rFonts w:ascii="Times New Roman"/>
          <w:b w:val="false"/>
          <w:i w:val="false"/>
          <w:color w:val="000000"/>
          <w:sz w:val="28"/>
        </w:rPr>
        <w:t xml:space="preserve">
      Оқу тобының жетекшісі______________________ </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*Ескертпе: бағандар білім беру ұйымында қолданылатын оқыту технологиясы мен бағалау жүйесін ескере отырып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39 бұйрығына 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Орта білімнен кейінгі білім туралы диплом</w:t>
      </w:r>
    </w:p>
    <w:p>
      <w:pPr>
        <w:spacing w:after="0"/>
        <w:ind w:left="0"/>
        <w:jc w:val="both"/>
      </w:pPr>
      <w:r>
        <w:rPr>
          <w:rFonts w:ascii="Times New Roman"/>
          <w:b w:val="false"/>
          <w:i w:val="false"/>
          <w:color w:val="ff0000"/>
          <w:sz w:val="28"/>
        </w:rPr>
        <w:t xml:space="preserve">
      Ескерту. 14-қосымша жаңа редакцияда – ҚР Білім және ғылым министрінің 03.02.2020 </w:t>
      </w:r>
      <w:r>
        <w:rPr>
          <w:rFonts w:ascii="Times New Roman"/>
          <w:b w:val="false"/>
          <w:i w:val="false"/>
          <w:color w:val="ff0000"/>
          <w:sz w:val="28"/>
        </w:rPr>
        <w:t>№ 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білім туралы</w:t>
            </w:r>
          </w:p>
          <w:p>
            <w:pPr>
              <w:spacing w:after="20"/>
              <w:ind w:left="20"/>
              <w:jc w:val="both"/>
            </w:pPr>
            <w:r>
              <w:rPr>
                <w:rFonts w:ascii="Times New Roman"/>
                <w:b w:val="false"/>
                <w:i w:val="false"/>
                <w:color w:val="000000"/>
                <w:sz w:val="20"/>
              </w:rPr>
              <w:t>
ДИПЛОМ</w:t>
            </w:r>
          </w:p>
          <w:p>
            <w:pPr>
              <w:spacing w:after="20"/>
              <w:ind w:left="20"/>
              <w:jc w:val="both"/>
            </w:pPr>
            <w:r>
              <w:rPr>
                <w:rFonts w:ascii="Times New Roman"/>
                <w:b w:val="false"/>
                <w:i w:val="false"/>
                <w:color w:val="000000"/>
                <w:sz w:val="20"/>
              </w:rPr>
              <w:t>
ОБКБ № ____________________</w:t>
            </w:r>
          </w:p>
          <w:p>
            <w:pPr>
              <w:spacing w:after="20"/>
              <w:ind w:left="20"/>
              <w:jc w:val="both"/>
            </w:pPr>
          </w:p>
          <w:p>
            <w:pPr>
              <w:spacing w:after="20"/>
              <w:ind w:left="20"/>
              <w:jc w:val="both"/>
            </w:pPr>
            <w:r>
              <w:rPr>
                <w:rFonts w:ascii="Times New Roman"/>
                <w:b w:val="false"/>
                <w:i w:val="false"/>
                <w:color w:val="000000"/>
                <w:sz w:val="20"/>
              </w:rPr>
              <w:t>
Осы диплом</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(тегі, аты, әкесінің аты (болған жағдайда))</w:t>
            </w:r>
          </w:p>
          <w:p>
            <w:pPr>
              <w:spacing w:after="20"/>
              <w:ind w:left="20"/>
              <w:jc w:val="both"/>
            </w:pPr>
            <w:r>
              <w:rPr>
                <w:rFonts w:ascii="Times New Roman"/>
                <w:b w:val="false"/>
                <w:i w:val="false"/>
                <w:color w:val="000000"/>
                <w:sz w:val="20"/>
              </w:rPr>
              <w:t>
_____________________________ берілді.</w:t>
            </w:r>
          </w:p>
          <w:p>
            <w:pPr>
              <w:spacing w:after="20"/>
              <w:ind w:left="20"/>
              <w:jc w:val="both"/>
            </w:pPr>
            <w:r>
              <w:rPr>
                <w:rFonts w:ascii="Times New Roman"/>
                <w:b w:val="false"/>
                <w:i w:val="false"/>
                <w:color w:val="000000"/>
                <w:sz w:val="20"/>
              </w:rPr>
              <w:t>
Ол ____________ жылы</w:t>
            </w:r>
          </w:p>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(білім беру ұйымының толық атауы) түсіп,__________ жылы _______________</w:t>
            </w:r>
          </w:p>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(білім беру ұйымының толық атауы) толық курсын _______________________</w:t>
            </w:r>
          </w:p>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(кәсіптің, мамандықтың атауы)</w:t>
            </w:r>
          </w:p>
          <w:p>
            <w:pPr>
              <w:spacing w:after="20"/>
              <w:ind w:left="20"/>
              <w:jc w:val="both"/>
            </w:pPr>
            <w:r>
              <w:rPr>
                <w:rFonts w:ascii="Times New Roman"/>
                <w:b w:val="false"/>
                <w:i w:val="false"/>
                <w:color w:val="000000"/>
                <w:sz w:val="20"/>
              </w:rPr>
              <w:t>
кәсібі, мамандығы бойынша бітіріп шықты.</w:t>
            </w:r>
          </w:p>
          <w:p>
            <w:pPr>
              <w:spacing w:after="20"/>
              <w:ind w:left="20"/>
              <w:jc w:val="both"/>
            </w:pPr>
            <w:r>
              <w:rPr>
                <w:rFonts w:ascii="Times New Roman"/>
                <w:b w:val="false"/>
                <w:i w:val="false"/>
                <w:color w:val="000000"/>
                <w:sz w:val="20"/>
              </w:rPr>
              <w:t>
Оқыту нысаны _______________________</w:t>
            </w:r>
          </w:p>
          <w:p>
            <w:pPr>
              <w:spacing w:after="20"/>
              <w:ind w:left="20"/>
              <w:jc w:val="both"/>
            </w:pPr>
            <w:r>
              <w:rPr>
                <w:rFonts w:ascii="Times New Roman"/>
                <w:b w:val="false"/>
                <w:i w:val="false"/>
                <w:color w:val="000000"/>
                <w:sz w:val="20"/>
              </w:rPr>
              <w:t>
(күндізгі немесе сырттай немесе кешкі) Қорытынды аттестаттау комиссиясының _____________ жылғы</w:t>
            </w:r>
          </w:p>
          <w:p>
            <w:pPr>
              <w:spacing w:after="20"/>
              <w:ind w:left="20"/>
              <w:jc w:val="both"/>
            </w:pPr>
            <w:r>
              <w:rPr>
                <w:rFonts w:ascii="Times New Roman"/>
                <w:b w:val="false"/>
                <w:i w:val="false"/>
                <w:color w:val="000000"/>
                <w:sz w:val="20"/>
              </w:rPr>
              <w:t>
"______" _____________ шешімімен оған</w:t>
            </w:r>
          </w:p>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біліктілігі (біліктіліктері) берілді.</w:t>
            </w:r>
          </w:p>
          <w:p>
            <w:pPr>
              <w:spacing w:after="20"/>
              <w:ind w:left="20"/>
              <w:jc w:val="both"/>
            </w:pPr>
            <w:r>
              <w:rPr>
                <w:rFonts w:ascii="Times New Roman"/>
                <w:b w:val="false"/>
                <w:i w:val="false"/>
                <w:color w:val="000000"/>
                <w:sz w:val="20"/>
              </w:rPr>
              <w:t>
Басшы_________/_________/</w:t>
            </w:r>
          </w:p>
          <w:p>
            <w:pPr>
              <w:spacing w:after="20"/>
              <w:ind w:left="20"/>
              <w:jc w:val="both"/>
            </w:pPr>
            <w:r>
              <w:rPr>
                <w:rFonts w:ascii="Times New Roman"/>
                <w:b w:val="false"/>
                <w:i w:val="false"/>
                <w:color w:val="000000"/>
                <w:sz w:val="20"/>
              </w:rPr>
              <w:t>
Басшының орынбасары _____/_________/</w:t>
            </w:r>
          </w:p>
          <w:p>
            <w:pPr>
              <w:spacing w:after="20"/>
              <w:ind w:left="20"/>
              <w:jc w:val="both"/>
            </w:pPr>
            <w:r>
              <w:rPr>
                <w:rFonts w:ascii="Times New Roman"/>
                <w:b w:val="false"/>
                <w:i w:val="false"/>
                <w:color w:val="000000"/>
                <w:sz w:val="20"/>
              </w:rPr>
              <w:t>
М.О.</w:t>
            </w:r>
          </w:p>
          <w:p>
            <w:pPr>
              <w:spacing w:after="20"/>
              <w:ind w:left="20"/>
              <w:jc w:val="both"/>
            </w:pPr>
            <w:r>
              <w:rPr>
                <w:rFonts w:ascii="Times New Roman"/>
                <w:b w:val="false"/>
                <w:i w:val="false"/>
                <w:color w:val="000000"/>
                <w:sz w:val="20"/>
              </w:rPr>
              <w:t>
Елді мекен __________________________ _________жылғы "_______"___________</w:t>
            </w:r>
          </w:p>
          <w:p>
            <w:pPr>
              <w:spacing w:after="20"/>
              <w:ind w:left="20"/>
              <w:jc w:val="both"/>
            </w:pPr>
            <w:r>
              <w:rPr>
                <w:rFonts w:ascii="Times New Roman"/>
                <w:b w:val="false"/>
                <w:i w:val="false"/>
                <w:color w:val="000000"/>
                <w:sz w:val="20"/>
              </w:rPr>
              <w:t>
Тіркеу нөмірі №______________________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w:t>
            </w:r>
          </w:p>
          <w:p>
            <w:pPr>
              <w:spacing w:after="20"/>
              <w:ind w:left="20"/>
              <w:jc w:val="both"/>
            </w:pPr>
            <w:r>
              <w:rPr>
                <w:rFonts w:ascii="Times New Roman"/>
                <w:b w:val="false"/>
                <w:i w:val="false"/>
                <w:color w:val="000000"/>
                <w:sz w:val="20"/>
              </w:rPr>
              <w:t>
о послесреднем образовании</w:t>
            </w:r>
          </w:p>
          <w:p>
            <w:pPr>
              <w:spacing w:after="20"/>
              <w:ind w:left="20"/>
              <w:jc w:val="both"/>
            </w:pPr>
            <w:r>
              <w:rPr>
                <w:rFonts w:ascii="Times New Roman"/>
                <w:b w:val="false"/>
                <w:i w:val="false"/>
                <w:color w:val="000000"/>
                <w:sz w:val="20"/>
              </w:rPr>
              <w:t>
ОБКБ № ________________________</w:t>
            </w:r>
          </w:p>
          <w:p>
            <w:pPr>
              <w:spacing w:after="20"/>
              <w:ind w:left="20"/>
              <w:jc w:val="both"/>
            </w:pPr>
          </w:p>
          <w:p>
            <w:pPr>
              <w:spacing w:after="20"/>
              <w:ind w:left="20"/>
              <w:jc w:val="both"/>
            </w:pPr>
            <w:r>
              <w:rPr>
                <w:rFonts w:ascii="Times New Roman"/>
                <w:b w:val="false"/>
                <w:i w:val="false"/>
                <w:color w:val="000000"/>
                <w:sz w:val="20"/>
              </w:rPr>
              <w:t>
Настоящий диплом выдан____________________________________________(фамилия, имя, отчество (при его наличии))</w:t>
            </w:r>
          </w:p>
          <w:p>
            <w:pPr>
              <w:spacing w:after="20"/>
              <w:ind w:left="20"/>
              <w:jc w:val="both"/>
            </w:pPr>
            <w:r>
              <w:rPr>
                <w:rFonts w:ascii="Times New Roman"/>
                <w:b w:val="false"/>
                <w:i w:val="false"/>
                <w:color w:val="000000"/>
                <w:sz w:val="20"/>
              </w:rPr>
              <w:t>
___________в том, что он (-а) в ___________году поступил(а)_______________________________</w:t>
            </w:r>
          </w:p>
          <w:p>
            <w:pPr>
              <w:spacing w:after="20"/>
              <w:ind w:left="20"/>
              <w:jc w:val="both"/>
            </w:pPr>
            <w:r>
              <w:rPr>
                <w:rFonts w:ascii="Times New Roman"/>
                <w:b w:val="false"/>
                <w:i w:val="false"/>
                <w:color w:val="000000"/>
                <w:sz w:val="20"/>
              </w:rPr>
              <w:t>
(полное наименование организации образования) и в_______году окончил (-а) полный курс</w:t>
            </w:r>
          </w:p>
          <w:p>
            <w:pPr>
              <w:spacing w:after="20"/>
              <w:ind w:left="20"/>
              <w:jc w:val="both"/>
            </w:pPr>
            <w:r>
              <w:rPr>
                <w:rFonts w:ascii="Times New Roman"/>
                <w:b w:val="false"/>
                <w:i w:val="false"/>
                <w:color w:val="000000"/>
                <w:sz w:val="20"/>
              </w:rPr>
              <w:t>
___________________________________________</w:t>
            </w:r>
          </w:p>
          <w:p>
            <w:pPr>
              <w:spacing w:after="20"/>
              <w:ind w:left="20"/>
              <w:jc w:val="both"/>
            </w:pPr>
            <w:r>
              <w:rPr>
                <w:rFonts w:ascii="Times New Roman"/>
                <w:b w:val="false"/>
                <w:i w:val="false"/>
                <w:color w:val="000000"/>
                <w:sz w:val="20"/>
              </w:rPr>
              <w:t>
(полное наименование организации образования) по профессии, специальности</w:t>
            </w:r>
          </w:p>
          <w:p>
            <w:pPr>
              <w:spacing w:after="20"/>
              <w:ind w:left="20"/>
              <w:jc w:val="both"/>
            </w:pPr>
            <w:r>
              <w:rPr>
                <w:rFonts w:ascii="Times New Roman"/>
                <w:b w:val="false"/>
                <w:i w:val="false"/>
                <w:color w:val="000000"/>
                <w:sz w:val="20"/>
              </w:rPr>
              <w:t>
___________________________________________</w:t>
            </w:r>
          </w:p>
          <w:p>
            <w:pPr>
              <w:spacing w:after="20"/>
              <w:ind w:left="20"/>
              <w:jc w:val="both"/>
            </w:pPr>
          </w:p>
          <w:p>
            <w:pPr>
              <w:spacing w:after="20"/>
              <w:ind w:left="20"/>
              <w:jc w:val="both"/>
            </w:pPr>
            <w:r>
              <w:rPr>
                <w:rFonts w:ascii="Times New Roman"/>
                <w:b w:val="false"/>
                <w:i w:val="false"/>
                <w:color w:val="000000"/>
                <w:sz w:val="20"/>
              </w:rPr>
              <w:t>
(наименование профессии, специальности)</w:t>
            </w:r>
          </w:p>
          <w:p>
            <w:pPr>
              <w:spacing w:after="20"/>
              <w:ind w:left="20"/>
              <w:jc w:val="both"/>
            </w:pPr>
          </w:p>
          <w:p>
            <w:pPr>
              <w:spacing w:after="20"/>
              <w:ind w:left="20"/>
              <w:jc w:val="both"/>
            </w:pPr>
            <w:r>
              <w:rPr>
                <w:rFonts w:ascii="Times New Roman"/>
                <w:b w:val="false"/>
                <w:i w:val="false"/>
                <w:color w:val="000000"/>
                <w:sz w:val="20"/>
              </w:rPr>
              <w:t>
Форма обучения ____________________________</w:t>
            </w:r>
          </w:p>
          <w:p>
            <w:pPr>
              <w:spacing w:after="20"/>
              <w:ind w:left="20"/>
              <w:jc w:val="both"/>
            </w:pPr>
          </w:p>
          <w:p>
            <w:pPr>
              <w:spacing w:after="20"/>
              <w:ind w:left="20"/>
              <w:jc w:val="both"/>
            </w:pPr>
            <w:r>
              <w:rPr>
                <w:rFonts w:ascii="Times New Roman"/>
                <w:b w:val="false"/>
                <w:i w:val="false"/>
                <w:color w:val="000000"/>
                <w:sz w:val="20"/>
              </w:rPr>
              <w:t>
(очное или заочное или вечернее)</w:t>
            </w:r>
          </w:p>
          <w:p>
            <w:pPr>
              <w:spacing w:after="20"/>
              <w:ind w:left="20"/>
              <w:jc w:val="both"/>
            </w:pPr>
          </w:p>
          <w:p>
            <w:pPr>
              <w:spacing w:after="20"/>
              <w:ind w:left="20"/>
              <w:jc w:val="both"/>
            </w:pPr>
            <w:r>
              <w:rPr>
                <w:rFonts w:ascii="Times New Roman"/>
                <w:b w:val="false"/>
                <w:i w:val="false"/>
                <w:color w:val="000000"/>
                <w:sz w:val="20"/>
              </w:rPr>
              <w:t>
Решением итогой аттестационной комиссии от "___" ___________года ему (ей) присвоена квалификация (квалификации) ___________________________________________</w:t>
            </w:r>
          </w:p>
          <w:p>
            <w:pPr>
              <w:spacing w:after="20"/>
              <w:ind w:left="20"/>
              <w:jc w:val="both"/>
            </w:pPr>
            <w:r>
              <w:rPr>
                <w:rFonts w:ascii="Times New Roman"/>
                <w:b w:val="false"/>
                <w:i w:val="false"/>
                <w:color w:val="000000"/>
                <w:sz w:val="20"/>
              </w:rPr>
              <w:t>
___________________________________________</w:t>
            </w:r>
          </w:p>
          <w:p>
            <w:pPr>
              <w:spacing w:after="20"/>
              <w:ind w:left="20"/>
              <w:jc w:val="both"/>
            </w:pPr>
            <w:r>
              <w:rPr>
                <w:rFonts w:ascii="Times New Roman"/>
                <w:b w:val="false"/>
                <w:i w:val="false"/>
                <w:color w:val="000000"/>
                <w:sz w:val="20"/>
              </w:rPr>
              <w:t>
___________________________________________</w:t>
            </w:r>
          </w:p>
          <w:p>
            <w:pPr>
              <w:spacing w:after="20"/>
              <w:ind w:left="20"/>
              <w:jc w:val="both"/>
            </w:pPr>
            <w:r>
              <w:rPr>
                <w:rFonts w:ascii="Times New Roman"/>
                <w:b w:val="false"/>
                <w:i w:val="false"/>
                <w:color w:val="000000"/>
                <w:sz w:val="20"/>
              </w:rPr>
              <w:t>
Руководитель_______/________/</w:t>
            </w:r>
          </w:p>
          <w:p>
            <w:pPr>
              <w:spacing w:after="20"/>
              <w:ind w:left="20"/>
              <w:jc w:val="both"/>
            </w:pPr>
            <w:r>
              <w:rPr>
                <w:rFonts w:ascii="Times New Roman"/>
                <w:b w:val="false"/>
                <w:i w:val="false"/>
                <w:color w:val="000000"/>
                <w:sz w:val="20"/>
              </w:rPr>
              <w:t>
Заместитель руководителя__________/_________/</w:t>
            </w:r>
          </w:p>
          <w:p>
            <w:pPr>
              <w:spacing w:after="20"/>
              <w:ind w:left="20"/>
              <w:jc w:val="both"/>
            </w:pPr>
            <w:r>
              <w:rPr>
                <w:rFonts w:ascii="Times New Roman"/>
                <w:b w:val="false"/>
                <w:i w:val="false"/>
                <w:color w:val="000000"/>
                <w:sz w:val="20"/>
              </w:rPr>
              <w:t>
М.П.</w:t>
            </w:r>
          </w:p>
          <w:p>
            <w:pPr>
              <w:spacing w:after="20"/>
              <w:ind w:left="20"/>
              <w:jc w:val="both"/>
            </w:pPr>
            <w:r>
              <w:rPr>
                <w:rFonts w:ascii="Times New Roman"/>
                <w:b w:val="false"/>
                <w:i w:val="false"/>
                <w:color w:val="000000"/>
                <w:sz w:val="20"/>
              </w:rPr>
              <w:t>
Населенный пункт __________________________ "____"___________________года. Регистрационный номер №___________________</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39 бұйрығына 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Орта білімнен кейінгі білім туралы үздік диплом</w:t>
      </w:r>
    </w:p>
    <w:p>
      <w:pPr>
        <w:spacing w:after="0"/>
        <w:ind w:left="0"/>
        <w:jc w:val="both"/>
      </w:pPr>
      <w:r>
        <w:rPr>
          <w:rFonts w:ascii="Times New Roman"/>
          <w:b w:val="false"/>
          <w:i w:val="false"/>
          <w:color w:val="ff0000"/>
          <w:sz w:val="28"/>
        </w:rPr>
        <w:t xml:space="preserve">
      Ескерту. 15-қосымша жаңа редакцияда – ҚР Білім және ғылым министрінің 03.02.2020 </w:t>
      </w:r>
      <w:r>
        <w:rPr>
          <w:rFonts w:ascii="Times New Roman"/>
          <w:b w:val="false"/>
          <w:i w:val="false"/>
          <w:color w:val="ff0000"/>
          <w:sz w:val="28"/>
        </w:rPr>
        <w:t>№ 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білім туралы үздік</w:t>
            </w:r>
          </w:p>
          <w:p>
            <w:pPr>
              <w:spacing w:after="20"/>
              <w:ind w:left="20"/>
              <w:jc w:val="both"/>
            </w:pPr>
            <w:r>
              <w:rPr>
                <w:rFonts w:ascii="Times New Roman"/>
                <w:b w:val="false"/>
                <w:i w:val="false"/>
                <w:color w:val="000000"/>
                <w:sz w:val="20"/>
              </w:rPr>
              <w:t>
ДИПЛОМ</w:t>
            </w:r>
          </w:p>
          <w:p>
            <w:pPr>
              <w:spacing w:after="20"/>
              <w:ind w:left="20"/>
              <w:jc w:val="both"/>
            </w:pPr>
            <w:r>
              <w:rPr>
                <w:rFonts w:ascii="Times New Roman"/>
                <w:b w:val="false"/>
                <w:i w:val="false"/>
                <w:color w:val="000000"/>
                <w:sz w:val="20"/>
              </w:rPr>
              <w:t>
ОБКБ № _____________________</w:t>
            </w:r>
          </w:p>
          <w:p>
            <w:pPr>
              <w:spacing w:after="20"/>
              <w:ind w:left="20"/>
              <w:jc w:val="both"/>
            </w:pPr>
          </w:p>
          <w:p>
            <w:pPr>
              <w:spacing w:after="20"/>
              <w:ind w:left="20"/>
              <w:jc w:val="both"/>
            </w:pPr>
            <w:r>
              <w:rPr>
                <w:rFonts w:ascii="Times New Roman"/>
                <w:b w:val="false"/>
                <w:i w:val="false"/>
                <w:color w:val="000000"/>
                <w:sz w:val="20"/>
              </w:rPr>
              <w:t>
Осы диплом</w:t>
            </w:r>
          </w:p>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(тегі, аты, әкесінің аты (болған жағдайда))</w:t>
            </w:r>
          </w:p>
          <w:p>
            <w:pPr>
              <w:spacing w:after="20"/>
              <w:ind w:left="20"/>
              <w:jc w:val="both"/>
            </w:pPr>
            <w:r>
              <w:rPr>
                <w:rFonts w:ascii="Times New Roman"/>
                <w:b w:val="false"/>
                <w:i w:val="false"/>
                <w:color w:val="000000"/>
                <w:sz w:val="20"/>
              </w:rPr>
              <w:t>
____________________________________берілді.</w:t>
            </w:r>
          </w:p>
          <w:p>
            <w:pPr>
              <w:spacing w:after="20"/>
              <w:ind w:left="20"/>
              <w:jc w:val="both"/>
            </w:pPr>
            <w:r>
              <w:rPr>
                <w:rFonts w:ascii="Times New Roman"/>
                <w:b w:val="false"/>
                <w:i w:val="false"/>
                <w:color w:val="000000"/>
                <w:sz w:val="20"/>
              </w:rPr>
              <w:t>
Ол____________жылы</w:t>
            </w:r>
          </w:p>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(білім беру ұйымының толық атауы)</w:t>
            </w:r>
          </w:p>
          <w:p>
            <w:pPr>
              <w:spacing w:after="20"/>
              <w:ind w:left="20"/>
              <w:jc w:val="both"/>
            </w:pPr>
            <w:r>
              <w:rPr>
                <w:rFonts w:ascii="Times New Roman"/>
                <w:b w:val="false"/>
                <w:i w:val="false"/>
                <w:color w:val="000000"/>
                <w:sz w:val="20"/>
              </w:rPr>
              <w:t>
түсіп, __________ жылы ______________</w:t>
            </w:r>
          </w:p>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(білім беру ұйымының толық атауы) толық курсын _______________________</w:t>
            </w:r>
          </w:p>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(кәсіптің, мамандықтың атауы) кәсібі, мамандығы бойынша бітіріп шықты.</w:t>
            </w:r>
          </w:p>
          <w:p>
            <w:pPr>
              <w:spacing w:after="20"/>
              <w:ind w:left="20"/>
              <w:jc w:val="both"/>
            </w:pPr>
            <w:r>
              <w:rPr>
                <w:rFonts w:ascii="Times New Roman"/>
                <w:b w:val="false"/>
                <w:i w:val="false"/>
                <w:color w:val="000000"/>
                <w:sz w:val="20"/>
              </w:rPr>
              <w:t>
Оқыту нысаны _______________________</w:t>
            </w:r>
          </w:p>
          <w:p>
            <w:pPr>
              <w:spacing w:after="20"/>
              <w:ind w:left="20"/>
              <w:jc w:val="both"/>
            </w:pPr>
            <w:r>
              <w:rPr>
                <w:rFonts w:ascii="Times New Roman"/>
                <w:b w:val="false"/>
                <w:i w:val="false"/>
                <w:color w:val="000000"/>
                <w:sz w:val="20"/>
              </w:rPr>
              <w:t>
(күндізгі немесе сырттай немесе кешкі)</w:t>
            </w:r>
          </w:p>
          <w:p>
            <w:pPr>
              <w:spacing w:after="20"/>
              <w:ind w:left="20"/>
              <w:jc w:val="both"/>
            </w:pPr>
            <w:r>
              <w:rPr>
                <w:rFonts w:ascii="Times New Roman"/>
                <w:b w:val="false"/>
                <w:i w:val="false"/>
                <w:color w:val="000000"/>
                <w:sz w:val="20"/>
              </w:rPr>
              <w:t>
Қорытынды аттестаттау комиссиясының_____________жылғы "______"_____________ шешімімен оған</w:t>
            </w:r>
          </w:p>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біліктілігі (біліктіліктері) берілді. Басшы_________/_________/</w:t>
            </w:r>
          </w:p>
          <w:p>
            <w:pPr>
              <w:spacing w:after="20"/>
              <w:ind w:left="20"/>
              <w:jc w:val="both"/>
            </w:pPr>
            <w:r>
              <w:rPr>
                <w:rFonts w:ascii="Times New Roman"/>
                <w:b w:val="false"/>
                <w:i w:val="false"/>
                <w:color w:val="000000"/>
                <w:sz w:val="20"/>
              </w:rPr>
              <w:t>
Басшының орынбасары _____/_________/</w:t>
            </w:r>
          </w:p>
          <w:p>
            <w:pPr>
              <w:spacing w:after="20"/>
              <w:ind w:left="20"/>
              <w:jc w:val="both"/>
            </w:pPr>
            <w:r>
              <w:rPr>
                <w:rFonts w:ascii="Times New Roman"/>
                <w:b w:val="false"/>
                <w:i w:val="false"/>
                <w:color w:val="000000"/>
                <w:sz w:val="20"/>
              </w:rPr>
              <w:t>
М.О.</w:t>
            </w:r>
          </w:p>
          <w:p>
            <w:pPr>
              <w:spacing w:after="20"/>
              <w:ind w:left="20"/>
              <w:jc w:val="both"/>
            </w:pPr>
            <w:r>
              <w:rPr>
                <w:rFonts w:ascii="Times New Roman"/>
                <w:b w:val="false"/>
                <w:i w:val="false"/>
                <w:color w:val="000000"/>
                <w:sz w:val="20"/>
              </w:rPr>
              <w:t>
Елді мекен __________________________</w:t>
            </w:r>
          </w:p>
          <w:p>
            <w:pPr>
              <w:spacing w:after="20"/>
              <w:ind w:left="20"/>
              <w:jc w:val="both"/>
            </w:pPr>
            <w:r>
              <w:rPr>
                <w:rFonts w:ascii="Times New Roman"/>
                <w:b w:val="false"/>
                <w:i w:val="false"/>
                <w:color w:val="000000"/>
                <w:sz w:val="20"/>
              </w:rPr>
              <w:t>
_________ жылғы "_______"___________</w:t>
            </w:r>
          </w:p>
          <w:p>
            <w:pPr>
              <w:spacing w:after="20"/>
              <w:ind w:left="20"/>
              <w:jc w:val="both"/>
            </w:pPr>
            <w:r>
              <w:rPr>
                <w:rFonts w:ascii="Times New Roman"/>
                <w:b w:val="false"/>
                <w:i w:val="false"/>
                <w:color w:val="000000"/>
                <w:sz w:val="20"/>
              </w:rPr>
              <w:t>
Тіркеу нөмірі №______________________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w:t>
            </w:r>
          </w:p>
          <w:p>
            <w:pPr>
              <w:spacing w:after="20"/>
              <w:ind w:left="20"/>
              <w:jc w:val="both"/>
            </w:pPr>
            <w:r>
              <w:rPr>
                <w:rFonts w:ascii="Times New Roman"/>
                <w:b w:val="false"/>
                <w:i w:val="false"/>
                <w:color w:val="000000"/>
                <w:sz w:val="20"/>
              </w:rPr>
              <w:t>
с отличием о послесреднем образовании ОБКБ № _____________________</w:t>
            </w:r>
          </w:p>
          <w:p>
            <w:pPr>
              <w:spacing w:after="20"/>
              <w:ind w:left="20"/>
              <w:jc w:val="both"/>
            </w:pPr>
          </w:p>
          <w:p>
            <w:pPr>
              <w:spacing w:after="20"/>
              <w:ind w:left="20"/>
              <w:jc w:val="both"/>
            </w:pPr>
            <w:r>
              <w:rPr>
                <w:rFonts w:ascii="Times New Roman"/>
                <w:b w:val="false"/>
                <w:i w:val="false"/>
                <w:color w:val="000000"/>
                <w:sz w:val="20"/>
              </w:rPr>
              <w:t>
Настоящий диплом выдан</w:t>
            </w:r>
          </w:p>
          <w:p>
            <w:pPr>
              <w:spacing w:after="20"/>
              <w:ind w:left="20"/>
              <w:jc w:val="both"/>
            </w:pPr>
            <w:r>
              <w:rPr>
                <w:rFonts w:ascii="Times New Roman"/>
                <w:b w:val="false"/>
                <w:i w:val="false"/>
                <w:color w:val="000000"/>
                <w:sz w:val="20"/>
              </w:rPr>
              <w:t>
__________________________________________</w:t>
            </w:r>
          </w:p>
          <w:p>
            <w:pPr>
              <w:spacing w:after="20"/>
              <w:ind w:left="20"/>
              <w:jc w:val="both"/>
            </w:pPr>
            <w:r>
              <w:rPr>
                <w:rFonts w:ascii="Times New Roman"/>
                <w:b w:val="false"/>
                <w:i w:val="false"/>
                <w:color w:val="000000"/>
                <w:sz w:val="20"/>
              </w:rPr>
              <w:t>
(фамилия, имя, отчество (при его наличии))</w:t>
            </w:r>
          </w:p>
          <w:p>
            <w:pPr>
              <w:spacing w:after="20"/>
              <w:ind w:left="20"/>
              <w:jc w:val="both"/>
            </w:pPr>
            <w:r>
              <w:rPr>
                <w:rFonts w:ascii="Times New Roman"/>
                <w:b w:val="false"/>
                <w:i w:val="false"/>
                <w:color w:val="000000"/>
                <w:sz w:val="20"/>
              </w:rPr>
              <w:t>
_____________в том, что он (-а) в ________году</w:t>
            </w:r>
          </w:p>
          <w:p>
            <w:pPr>
              <w:spacing w:after="20"/>
              <w:ind w:left="20"/>
              <w:jc w:val="both"/>
            </w:pPr>
            <w:r>
              <w:rPr>
                <w:rFonts w:ascii="Times New Roman"/>
                <w:b w:val="false"/>
                <w:i w:val="false"/>
                <w:color w:val="000000"/>
                <w:sz w:val="20"/>
              </w:rPr>
              <w:t>
поступил(а) _______________________________</w:t>
            </w:r>
          </w:p>
          <w:p>
            <w:pPr>
              <w:spacing w:after="20"/>
              <w:ind w:left="20"/>
              <w:jc w:val="both"/>
            </w:pPr>
            <w:r>
              <w:rPr>
                <w:rFonts w:ascii="Times New Roman"/>
                <w:b w:val="false"/>
                <w:i w:val="false"/>
                <w:color w:val="000000"/>
                <w:sz w:val="20"/>
              </w:rPr>
              <w:t>
(полное наименование организации образования) и в_______году окончил (-а) полный курс</w:t>
            </w:r>
          </w:p>
          <w:p>
            <w:pPr>
              <w:spacing w:after="20"/>
              <w:ind w:left="20"/>
              <w:jc w:val="both"/>
            </w:pPr>
            <w:r>
              <w:rPr>
                <w:rFonts w:ascii="Times New Roman"/>
                <w:b w:val="false"/>
                <w:i w:val="false"/>
                <w:color w:val="000000"/>
                <w:sz w:val="20"/>
              </w:rPr>
              <w:t>
__________________________________________</w:t>
            </w:r>
          </w:p>
          <w:p>
            <w:pPr>
              <w:spacing w:after="20"/>
              <w:ind w:left="20"/>
              <w:jc w:val="both"/>
            </w:pPr>
            <w:r>
              <w:rPr>
                <w:rFonts w:ascii="Times New Roman"/>
                <w:b w:val="false"/>
                <w:i w:val="false"/>
                <w:color w:val="000000"/>
                <w:sz w:val="20"/>
              </w:rPr>
              <w:t>
(полное наименование организации образования) по профессии, специальности __________________________________________</w:t>
            </w:r>
          </w:p>
          <w:p>
            <w:pPr>
              <w:spacing w:after="20"/>
              <w:ind w:left="20"/>
              <w:jc w:val="both"/>
            </w:pPr>
            <w:r>
              <w:rPr>
                <w:rFonts w:ascii="Times New Roman"/>
                <w:b w:val="false"/>
                <w:i w:val="false"/>
                <w:color w:val="000000"/>
                <w:sz w:val="20"/>
              </w:rPr>
              <w:t>
(наименование профессии, специальности)</w:t>
            </w:r>
          </w:p>
          <w:p>
            <w:pPr>
              <w:spacing w:after="20"/>
              <w:ind w:left="20"/>
              <w:jc w:val="both"/>
            </w:pPr>
            <w:r>
              <w:rPr>
                <w:rFonts w:ascii="Times New Roman"/>
                <w:b w:val="false"/>
                <w:i w:val="false"/>
                <w:color w:val="000000"/>
                <w:sz w:val="20"/>
              </w:rPr>
              <w:t>
Форма обучения ___________________________</w:t>
            </w:r>
          </w:p>
          <w:p>
            <w:pPr>
              <w:spacing w:after="20"/>
              <w:ind w:left="20"/>
              <w:jc w:val="both"/>
            </w:pPr>
            <w:r>
              <w:rPr>
                <w:rFonts w:ascii="Times New Roman"/>
                <w:b w:val="false"/>
                <w:i w:val="false"/>
                <w:color w:val="000000"/>
                <w:sz w:val="20"/>
              </w:rPr>
              <w:t>
(очное или заочное или вечернее)</w:t>
            </w:r>
          </w:p>
          <w:p>
            <w:pPr>
              <w:spacing w:after="20"/>
              <w:ind w:left="20"/>
              <w:jc w:val="both"/>
            </w:pPr>
            <w:r>
              <w:rPr>
                <w:rFonts w:ascii="Times New Roman"/>
                <w:b w:val="false"/>
                <w:i w:val="false"/>
                <w:color w:val="000000"/>
                <w:sz w:val="20"/>
              </w:rPr>
              <w:t>
Решением итогой аттестационной комиссии от "____" ___________года ему (ей) присвоена квалификация (квалификации)</w:t>
            </w:r>
          </w:p>
          <w:p>
            <w:pPr>
              <w:spacing w:after="20"/>
              <w:ind w:left="20"/>
              <w:jc w:val="both"/>
            </w:pPr>
            <w:r>
              <w:rPr>
                <w:rFonts w:ascii="Times New Roman"/>
                <w:b w:val="false"/>
                <w:i w:val="false"/>
                <w:color w:val="000000"/>
                <w:sz w:val="20"/>
              </w:rPr>
              <w:t>
__________________________________________</w:t>
            </w:r>
          </w:p>
          <w:p>
            <w:pPr>
              <w:spacing w:after="20"/>
              <w:ind w:left="20"/>
              <w:jc w:val="both"/>
            </w:pPr>
            <w:r>
              <w:rPr>
                <w:rFonts w:ascii="Times New Roman"/>
                <w:b w:val="false"/>
                <w:i w:val="false"/>
                <w:color w:val="000000"/>
                <w:sz w:val="20"/>
              </w:rPr>
              <w:t>
__________________________________________</w:t>
            </w:r>
          </w:p>
          <w:p>
            <w:pPr>
              <w:spacing w:after="20"/>
              <w:ind w:left="20"/>
              <w:jc w:val="both"/>
            </w:pPr>
            <w:r>
              <w:rPr>
                <w:rFonts w:ascii="Times New Roman"/>
                <w:b w:val="false"/>
                <w:i w:val="false"/>
                <w:color w:val="000000"/>
                <w:sz w:val="20"/>
              </w:rPr>
              <w:t>
__________________________________________</w:t>
            </w:r>
          </w:p>
          <w:p>
            <w:pPr>
              <w:spacing w:after="20"/>
              <w:ind w:left="20"/>
              <w:jc w:val="both"/>
            </w:pPr>
            <w:r>
              <w:rPr>
                <w:rFonts w:ascii="Times New Roman"/>
                <w:b w:val="false"/>
                <w:i w:val="false"/>
                <w:color w:val="000000"/>
                <w:sz w:val="20"/>
              </w:rPr>
              <w:t>
Руководитель_______/________/</w:t>
            </w:r>
          </w:p>
          <w:p>
            <w:pPr>
              <w:spacing w:after="20"/>
              <w:ind w:left="20"/>
              <w:jc w:val="both"/>
            </w:pPr>
            <w:r>
              <w:rPr>
                <w:rFonts w:ascii="Times New Roman"/>
                <w:b w:val="false"/>
                <w:i w:val="false"/>
                <w:color w:val="000000"/>
                <w:sz w:val="20"/>
              </w:rPr>
              <w:t>
Заместитель руководителя ________/_________/</w:t>
            </w:r>
          </w:p>
          <w:p>
            <w:pPr>
              <w:spacing w:after="20"/>
              <w:ind w:left="20"/>
              <w:jc w:val="both"/>
            </w:pPr>
            <w:r>
              <w:rPr>
                <w:rFonts w:ascii="Times New Roman"/>
                <w:b w:val="false"/>
                <w:i w:val="false"/>
                <w:color w:val="000000"/>
                <w:sz w:val="20"/>
              </w:rPr>
              <w:t>
М.П.</w:t>
            </w:r>
          </w:p>
          <w:p>
            <w:pPr>
              <w:spacing w:after="20"/>
              <w:ind w:left="20"/>
              <w:jc w:val="both"/>
            </w:pPr>
            <w:r>
              <w:rPr>
                <w:rFonts w:ascii="Times New Roman"/>
                <w:b w:val="false"/>
                <w:i w:val="false"/>
                <w:color w:val="000000"/>
                <w:sz w:val="20"/>
              </w:rPr>
              <w:t>
Населенный пункт _________________________</w:t>
            </w:r>
          </w:p>
          <w:p>
            <w:pPr>
              <w:spacing w:after="20"/>
              <w:ind w:left="20"/>
              <w:jc w:val="both"/>
            </w:pPr>
            <w:r>
              <w:rPr>
                <w:rFonts w:ascii="Times New Roman"/>
                <w:b w:val="false"/>
                <w:i w:val="false"/>
                <w:color w:val="000000"/>
                <w:sz w:val="20"/>
              </w:rPr>
              <w:t>
"_____"___________________ года. Регистрационный номер № __________________</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w:t>
            </w:r>
            <w:r>
              <w:br/>
            </w:r>
            <w:r>
              <w:rPr>
                <w:rFonts w:ascii="Times New Roman"/>
                <w:b w:val="false"/>
                <w:i w:val="false"/>
                <w:color w:val="000000"/>
                <w:sz w:val="20"/>
              </w:rPr>
              <w:t>министрлігінің 2018 жылғы</w:t>
            </w:r>
            <w:r>
              <w:br/>
            </w:r>
            <w:r>
              <w:rPr>
                <w:rFonts w:ascii="Times New Roman"/>
                <w:b w:val="false"/>
                <w:i w:val="false"/>
                <w:color w:val="000000"/>
                <w:sz w:val="20"/>
              </w:rPr>
              <w:t>28 қаңтардағы № 39 бұйрығына</w:t>
            </w:r>
            <w:r>
              <w:br/>
            </w:r>
            <w:r>
              <w:rPr>
                <w:rFonts w:ascii="Times New Roman"/>
                <w:b w:val="false"/>
                <w:i w:val="false"/>
                <w:color w:val="000000"/>
                <w:sz w:val="20"/>
              </w:rPr>
              <w:t>№ 16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Екі тілде орта білімнен кейінгі білім туралы дипломға қосымша</w:t>
      </w:r>
    </w:p>
    <w:p>
      <w:pPr>
        <w:spacing w:after="0"/>
        <w:ind w:left="0"/>
        <w:jc w:val="both"/>
      </w:pPr>
      <w:r>
        <w:rPr>
          <w:rFonts w:ascii="Times New Roman"/>
          <w:b w:val="false"/>
          <w:i w:val="false"/>
          <w:color w:val="ff0000"/>
          <w:sz w:val="28"/>
        </w:rPr>
        <w:t xml:space="preserve">
      Ескерту. 16-қосымша жаңа редакцияда – ҚР Білім және ғылым министрінің 27.09.2018 </w:t>
      </w:r>
      <w:r>
        <w:rPr>
          <w:rFonts w:ascii="Times New Roman"/>
          <w:b w:val="false"/>
          <w:i w:val="false"/>
          <w:color w:val="ff0000"/>
          <w:sz w:val="28"/>
        </w:rPr>
        <w:t>№ 499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диплому</w:t>
            </w:r>
            <w:r>
              <w:br/>
            </w:r>
            <w:r>
              <w:rPr>
                <w:rFonts w:ascii="Times New Roman"/>
                <w:b w:val="false"/>
                <w:i w:val="false"/>
                <w:color w:val="000000"/>
                <w:sz w:val="20"/>
              </w:rPr>
              <w:t>о послесреднем образовании</w:t>
            </w:r>
            <w:r>
              <w:br/>
            </w:r>
            <w:r>
              <w:rPr>
                <w:rFonts w:ascii="Times New Roman"/>
                <w:b w:val="false"/>
                <w:i w:val="false"/>
                <w:color w:val="000000"/>
                <w:sz w:val="20"/>
              </w:rPr>
              <w:t xml:space="preserve">(без диплома ОБКБ № ____ </w:t>
            </w:r>
            <w:r>
              <w:br/>
            </w:r>
            <w:r>
              <w:rPr>
                <w:rFonts w:ascii="Times New Roman"/>
                <w:b w:val="false"/>
                <w:i w:val="false"/>
                <w:color w:val="000000"/>
                <w:sz w:val="20"/>
              </w:rPr>
              <w:t>недействительно)</w:t>
            </w:r>
          </w:p>
        </w:tc>
      </w:tr>
    </w:tbl>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(фамилия, имя, отчество)</w:t>
      </w:r>
    </w:p>
    <w:p>
      <w:pPr>
        <w:spacing w:after="0"/>
        <w:ind w:left="0"/>
        <w:jc w:val="both"/>
      </w:pPr>
      <w:r>
        <w:rPr>
          <w:rFonts w:ascii="Times New Roman"/>
          <w:b w:val="false"/>
          <w:i w:val="false"/>
          <w:color w:val="000000"/>
          <w:sz w:val="28"/>
        </w:rPr>
        <w:t>
      за время обучения с _____ года по ____ год в 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(полное наименование организации образования)</w:t>
      </w:r>
    </w:p>
    <w:p>
      <w:pPr>
        <w:spacing w:after="0"/>
        <w:ind w:left="0"/>
        <w:jc w:val="both"/>
      </w:pPr>
      <w:r>
        <w:rPr>
          <w:rFonts w:ascii="Times New Roman"/>
          <w:b w:val="false"/>
          <w:i w:val="false"/>
          <w:color w:val="000000"/>
          <w:sz w:val="28"/>
        </w:rPr>
        <w:t>
      по специальности ________________________________________________________________</w:t>
      </w:r>
    </w:p>
    <w:p>
      <w:pPr>
        <w:spacing w:after="0"/>
        <w:ind w:left="0"/>
        <w:jc w:val="both"/>
      </w:pPr>
      <w:r>
        <w:rPr>
          <w:rFonts w:ascii="Times New Roman"/>
          <w:b w:val="false"/>
          <w:i w:val="false"/>
          <w:color w:val="000000"/>
          <w:sz w:val="28"/>
        </w:rPr>
        <w:t>
      (наименование специальности)</w:t>
      </w:r>
    </w:p>
    <w:p>
      <w:pPr>
        <w:spacing w:after="0"/>
        <w:ind w:left="0"/>
        <w:jc w:val="both"/>
      </w:pPr>
      <w:r>
        <w:rPr>
          <w:rFonts w:ascii="Times New Roman"/>
          <w:b w:val="false"/>
          <w:i w:val="false"/>
          <w:color w:val="000000"/>
          <w:sz w:val="28"/>
        </w:rPr>
        <w:t>
      показал (-а) ___ соответствующие знания по следующим дисциплинам: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оценка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часов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Заместитель руководителя по учебной работе ___________________________________</w:t>
      </w:r>
    </w:p>
    <w:p>
      <w:pPr>
        <w:spacing w:after="0"/>
        <w:ind w:left="0"/>
        <w:jc w:val="both"/>
      </w:pPr>
      <w:r>
        <w:rPr>
          <w:rFonts w:ascii="Times New Roman"/>
          <w:b w:val="false"/>
          <w:i w:val="false"/>
          <w:color w:val="000000"/>
          <w:sz w:val="28"/>
        </w:rPr>
        <w:t>
      Руководитель группы _______________________________________________________</w:t>
      </w:r>
    </w:p>
    <w:p>
      <w:pPr>
        <w:spacing w:after="0"/>
        <w:ind w:left="0"/>
        <w:jc w:val="both"/>
      </w:pPr>
      <w:r>
        <w:rPr>
          <w:rFonts w:ascii="Times New Roman"/>
          <w:b w:val="false"/>
          <w:i w:val="false"/>
          <w:color w:val="000000"/>
          <w:sz w:val="28"/>
        </w:rPr>
        <w:t>
      М.П.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 білімнен кейінгі білім</w:t>
            </w:r>
            <w:r>
              <w:br/>
            </w:r>
            <w:r>
              <w:rPr>
                <w:rFonts w:ascii="Times New Roman"/>
                <w:b w:val="false"/>
                <w:i w:val="false"/>
                <w:color w:val="000000"/>
                <w:sz w:val="20"/>
              </w:rPr>
              <w:t>туралы дипломға қосымша</w:t>
            </w:r>
            <w:r>
              <w:br/>
            </w:r>
            <w:r>
              <w:rPr>
                <w:rFonts w:ascii="Times New Roman"/>
                <w:b w:val="false"/>
                <w:i w:val="false"/>
                <w:color w:val="000000"/>
                <w:sz w:val="20"/>
              </w:rPr>
              <w:t>(ОБКБ № ____ дипломсыз</w:t>
            </w:r>
            <w:r>
              <w:br/>
            </w:r>
            <w:r>
              <w:rPr>
                <w:rFonts w:ascii="Times New Roman"/>
                <w:b w:val="false"/>
                <w:i w:val="false"/>
                <w:color w:val="000000"/>
                <w:sz w:val="20"/>
              </w:rPr>
              <w:t>жарамсыз)</w:t>
            </w:r>
          </w:p>
        </w:tc>
      </w:tr>
    </w:tbl>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w:t>
      </w:r>
    </w:p>
    <w:p>
      <w:pPr>
        <w:spacing w:after="0"/>
        <w:ind w:left="0"/>
        <w:jc w:val="both"/>
      </w:pPr>
      <w:r>
        <w:rPr>
          <w:rFonts w:ascii="Times New Roman"/>
          <w:b w:val="false"/>
          <w:i w:val="false"/>
          <w:color w:val="000000"/>
          <w:sz w:val="28"/>
        </w:rPr>
        <w:t>
      _________ жылдан бастап _________ жылға дейін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(білім беру ұйымының толық атауы)</w:t>
      </w:r>
    </w:p>
    <w:p>
      <w:pPr>
        <w:spacing w:after="0"/>
        <w:ind w:left="0"/>
        <w:jc w:val="both"/>
      </w:pPr>
      <w:r>
        <w:rPr>
          <w:rFonts w:ascii="Times New Roman"/>
          <w:b w:val="false"/>
          <w:i w:val="false"/>
          <w:color w:val="000000"/>
          <w:sz w:val="28"/>
        </w:rPr>
        <w:t>
      оқу барысында ____________________ мамандығы</w:t>
      </w:r>
    </w:p>
    <w:p>
      <w:pPr>
        <w:spacing w:after="0"/>
        <w:ind w:left="0"/>
        <w:jc w:val="both"/>
      </w:pPr>
      <w:r>
        <w:rPr>
          <w:rFonts w:ascii="Times New Roman"/>
          <w:b w:val="false"/>
          <w:i w:val="false"/>
          <w:color w:val="000000"/>
          <w:sz w:val="28"/>
        </w:rPr>
        <w:t>
      бойынша мынадай пәндерден тиісті білімін көрсетті: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Басшының оқу жұмысы жөніндегі орынбасары __________________________________</w:t>
      </w:r>
    </w:p>
    <w:p>
      <w:pPr>
        <w:spacing w:after="0"/>
        <w:ind w:left="0"/>
        <w:jc w:val="both"/>
      </w:pPr>
      <w:r>
        <w:rPr>
          <w:rFonts w:ascii="Times New Roman"/>
          <w:b w:val="false"/>
          <w:i w:val="false"/>
          <w:color w:val="000000"/>
          <w:sz w:val="28"/>
        </w:rPr>
        <w:t>
      Топ жетекшісі _____________________________________________________________</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w:t>
            </w:r>
            <w:r>
              <w:br/>
            </w:r>
            <w:r>
              <w:rPr>
                <w:rFonts w:ascii="Times New Roman"/>
                <w:b w:val="false"/>
                <w:i w:val="false"/>
                <w:color w:val="000000"/>
                <w:sz w:val="20"/>
              </w:rPr>
              <w:t>министрлігінің 2018 жылғы</w:t>
            </w:r>
            <w:r>
              <w:br/>
            </w:r>
            <w:r>
              <w:rPr>
                <w:rFonts w:ascii="Times New Roman"/>
                <w:b w:val="false"/>
                <w:i w:val="false"/>
                <w:color w:val="000000"/>
                <w:sz w:val="20"/>
              </w:rPr>
              <w:t>28 қаңтардағы № 39 бұйрығына</w:t>
            </w:r>
            <w:r>
              <w:br/>
            </w:r>
            <w:r>
              <w:rPr>
                <w:rFonts w:ascii="Times New Roman"/>
                <w:b w:val="false"/>
                <w:i w:val="false"/>
                <w:color w:val="000000"/>
                <w:sz w:val="20"/>
              </w:rPr>
              <w:t>№ 17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Кәсіптік даярлау туралы куәлік</w:t>
      </w:r>
    </w:p>
    <w:p>
      <w:pPr>
        <w:spacing w:after="0"/>
        <w:ind w:left="0"/>
        <w:jc w:val="both"/>
      </w:pPr>
      <w:r>
        <w:rPr>
          <w:rFonts w:ascii="Times New Roman"/>
          <w:b w:val="false"/>
          <w:i w:val="false"/>
          <w:color w:val="ff0000"/>
          <w:sz w:val="28"/>
        </w:rPr>
        <w:t xml:space="preserve">
      Ескерту. 17-қосымша жаңа редакцияда – ҚР Білім және ғылым министрінің 27.09.2018 </w:t>
      </w:r>
      <w:r>
        <w:rPr>
          <w:rFonts w:ascii="Times New Roman"/>
          <w:b w:val="false"/>
          <w:i w:val="false"/>
          <w:color w:val="ff0000"/>
          <w:sz w:val="28"/>
        </w:rPr>
        <w:t>№ 499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val="false"/>
          <w:i w:val="false"/>
          <w:color w:val="000000"/>
          <w:sz w:val="28"/>
        </w:rPr>
        <w:t xml:space="preserve">
      </w:t>
      </w:r>
    </w:p>
    <w:p>
      <w:pPr>
        <w:spacing w:after="0"/>
        <w:ind w:left="0"/>
        <w:jc w:val="both"/>
      </w:pPr>
      <w:r>
        <w:drawing>
          <wp:inline distT="0" distB="0" distL="0" distR="0">
            <wp:extent cx="7810500" cy="577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77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39 бұйрығына 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Біліктілік беру туралы сертификат</w:t>
      </w:r>
    </w:p>
    <w:p>
      <w:pPr>
        <w:spacing w:after="0"/>
        <w:ind w:left="0"/>
        <w:jc w:val="both"/>
      </w:pPr>
      <w:r>
        <w:rPr>
          <w:rFonts w:ascii="Times New Roman"/>
          <w:b w:val="false"/>
          <w:i w:val="false"/>
          <w:color w:val="ff0000"/>
          <w:sz w:val="28"/>
        </w:rPr>
        <w:t xml:space="preserve">
      Ескерту. 17-қосымша алып тасталды - ҚР Білім және ғылым министрінің 06.08.2015 </w:t>
      </w:r>
      <w:r>
        <w:rPr>
          <w:rFonts w:ascii="Times New Roman"/>
          <w:b w:val="false"/>
          <w:i w:val="false"/>
          <w:color w:val="ff0000"/>
          <w:sz w:val="28"/>
        </w:rPr>
        <w:t>№ 512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39 бұйрығына</w:t>
            </w:r>
            <w:r>
              <w:br/>
            </w:r>
            <w:r>
              <w:rPr>
                <w:rFonts w:ascii="Times New Roman"/>
                <w:b w:val="false"/>
                <w:i w:val="false"/>
                <w:color w:val="000000"/>
                <w:sz w:val="20"/>
              </w:rPr>
              <w:t>18-қосымша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Бакалавр дәрежесі берілетін жоғары білім туралы диплом</w:t>
      </w:r>
    </w:p>
    <w:p>
      <w:pPr>
        <w:spacing w:after="0"/>
        <w:ind w:left="0"/>
        <w:jc w:val="both"/>
      </w:pPr>
      <w:r>
        <w:rPr>
          <w:rFonts w:ascii="Times New Roman"/>
          <w:b w:val="false"/>
          <w:i w:val="false"/>
          <w:color w:val="ff0000"/>
          <w:sz w:val="28"/>
        </w:rPr>
        <w:t xml:space="preserve">
      Ескерту. 18-қосымша алып тасталды - ҚР Ғылым және жоғары білім министрінің 10.02.2023 </w:t>
      </w:r>
      <w:r>
        <w:rPr>
          <w:rFonts w:ascii="Times New Roman"/>
          <w:b w:val="false"/>
          <w:i w:val="false"/>
          <w:color w:val="ff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39 бұйрығына</w:t>
            </w:r>
            <w:r>
              <w:br/>
            </w:r>
            <w:r>
              <w:rPr>
                <w:rFonts w:ascii="Times New Roman"/>
                <w:b w:val="false"/>
                <w:i w:val="false"/>
                <w:color w:val="000000"/>
                <w:sz w:val="20"/>
              </w:rPr>
              <w:t>19-қосымша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Бакалавр дәрежесі берілетін жоғары білім туралы үздік диплом</w:t>
      </w:r>
    </w:p>
    <w:p>
      <w:pPr>
        <w:spacing w:after="0"/>
        <w:ind w:left="0"/>
        <w:jc w:val="both"/>
      </w:pPr>
      <w:r>
        <w:rPr>
          <w:rFonts w:ascii="Times New Roman"/>
          <w:b w:val="false"/>
          <w:i w:val="false"/>
          <w:color w:val="ff0000"/>
          <w:sz w:val="28"/>
        </w:rPr>
        <w:t xml:space="preserve">
      Ескерту. 19-қосымша алып тасталды - ҚР Ғылым және жоғары білім министрінің 10.02.2023 </w:t>
      </w:r>
      <w:r>
        <w:rPr>
          <w:rFonts w:ascii="Times New Roman"/>
          <w:b w:val="false"/>
          <w:i w:val="false"/>
          <w:color w:val="ff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39 бұйрығына</w:t>
            </w:r>
            <w:r>
              <w:br/>
            </w:r>
            <w:r>
              <w:rPr>
                <w:rFonts w:ascii="Times New Roman"/>
                <w:b w:val="false"/>
                <w:i w:val="false"/>
                <w:color w:val="000000"/>
                <w:sz w:val="20"/>
              </w:rPr>
              <w:t>20-қосымша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Біліктілік берілетін жоғары білім туралы диплом</w:t>
      </w:r>
    </w:p>
    <w:p>
      <w:pPr>
        <w:spacing w:after="0"/>
        <w:ind w:left="0"/>
        <w:jc w:val="both"/>
      </w:pPr>
      <w:r>
        <w:rPr>
          <w:rFonts w:ascii="Times New Roman"/>
          <w:b w:val="false"/>
          <w:i w:val="false"/>
          <w:color w:val="ff0000"/>
          <w:sz w:val="28"/>
        </w:rPr>
        <w:t xml:space="preserve">
      Ескерту. 20-қосымша алып тасталды - ҚР Ғылым және жоғары білім министрінің 10.02.2023 </w:t>
      </w:r>
      <w:r>
        <w:rPr>
          <w:rFonts w:ascii="Times New Roman"/>
          <w:b w:val="false"/>
          <w:i w:val="false"/>
          <w:color w:val="ff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39 бұйрығына</w:t>
            </w:r>
            <w:r>
              <w:br/>
            </w:r>
            <w:r>
              <w:rPr>
                <w:rFonts w:ascii="Times New Roman"/>
                <w:b w:val="false"/>
                <w:i w:val="false"/>
                <w:color w:val="000000"/>
                <w:sz w:val="20"/>
              </w:rPr>
              <w:t>21-қосымша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Біліктілік берілетін жоғары білім туралы үздік диплом</w:t>
      </w:r>
    </w:p>
    <w:p>
      <w:pPr>
        <w:spacing w:after="0"/>
        <w:ind w:left="0"/>
        <w:jc w:val="both"/>
      </w:pPr>
      <w:r>
        <w:rPr>
          <w:rFonts w:ascii="Times New Roman"/>
          <w:b w:val="false"/>
          <w:i w:val="false"/>
          <w:color w:val="ff0000"/>
          <w:sz w:val="28"/>
        </w:rPr>
        <w:t xml:space="preserve">
      Ескерту. 21-қосымша алып тасталды - ҚР Ғылым және жоғары білім министрінің 10.02.2023 </w:t>
      </w:r>
      <w:r>
        <w:rPr>
          <w:rFonts w:ascii="Times New Roman"/>
          <w:b w:val="false"/>
          <w:i w:val="false"/>
          <w:color w:val="ff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39 бұйрығына</w:t>
            </w:r>
            <w:r>
              <w:br/>
            </w:r>
            <w:r>
              <w:rPr>
                <w:rFonts w:ascii="Times New Roman"/>
                <w:b w:val="false"/>
                <w:i w:val="false"/>
                <w:color w:val="000000"/>
                <w:sz w:val="20"/>
              </w:rPr>
              <w:t>22-қосымша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Магистр дәрежесі берілетін жоғары оқу орнынан кейінгі білім дипломы</w:t>
      </w:r>
    </w:p>
    <w:p>
      <w:pPr>
        <w:spacing w:after="0"/>
        <w:ind w:left="0"/>
        <w:jc w:val="both"/>
      </w:pPr>
      <w:r>
        <w:rPr>
          <w:rFonts w:ascii="Times New Roman"/>
          <w:b w:val="false"/>
          <w:i w:val="false"/>
          <w:color w:val="ff0000"/>
          <w:sz w:val="28"/>
        </w:rPr>
        <w:t xml:space="preserve">
      Ескерту. 22-қосымша алып тасталды - ҚР Ғылым және жоғары білім министрінің 10.02.2023 </w:t>
      </w:r>
      <w:r>
        <w:rPr>
          <w:rFonts w:ascii="Times New Roman"/>
          <w:b w:val="false"/>
          <w:i w:val="false"/>
          <w:color w:val="ff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39 бұйрығына</w:t>
            </w:r>
            <w:r>
              <w:br/>
            </w:r>
            <w:r>
              <w:rPr>
                <w:rFonts w:ascii="Times New Roman"/>
                <w:b w:val="false"/>
                <w:i w:val="false"/>
                <w:color w:val="000000"/>
                <w:sz w:val="20"/>
              </w:rPr>
              <w:t>23-қосымша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Іскерлік әкімшілік жүргізу докторы дәрежесі берілетін жоғары оқу орнынан кейінгі білім дипломы</w:t>
      </w:r>
    </w:p>
    <w:p>
      <w:pPr>
        <w:spacing w:after="0"/>
        <w:ind w:left="0"/>
        <w:jc w:val="both"/>
      </w:pPr>
      <w:r>
        <w:rPr>
          <w:rFonts w:ascii="Times New Roman"/>
          <w:b w:val="false"/>
          <w:i w:val="false"/>
          <w:color w:val="ff0000"/>
          <w:sz w:val="28"/>
        </w:rPr>
        <w:t xml:space="preserve">
      Ескерту. 23-қосымша алып тасталды - ҚР Ғылым және жоғары білім министрінің 10.02.2023 </w:t>
      </w:r>
      <w:r>
        <w:rPr>
          <w:rFonts w:ascii="Times New Roman"/>
          <w:b w:val="false"/>
          <w:i w:val="false"/>
          <w:color w:val="ff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39 бұйрығына</w:t>
            </w:r>
            <w:r>
              <w:br/>
            </w:r>
            <w:r>
              <w:rPr>
                <w:rFonts w:ascii="Times New Roman"/>
                <w:b w:val="false"/>
                <w:i w:val="false"/>
                <w:color w:val="000000"/>
                <w:sz w:val="20"/>
              </w:rPr>
              <w:t>24-қосымша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Резидентураны бітіргені туралы куәлік</w:t>
      </w:r>
    </w:p>
    <w:p>
      <w:pPr>
        <w:spacing w:after="0"/>
        <w:ind w:left="0"/>
        <w:jc w:val="both"/>
      </w:pPr>
      <w:r>
        <w:rPr>
          <w:rFonts w:ascii="Times New Roman"/>
          <w:b w:val="false"/>
          <w:i w:val="false"/>
          <w:color w:val="ff0000"/>
          <w:sz w:val="28"/>
        </w:rPr>
        <w:t xml:space="preserve">
      Ескерту. 24-қосымша алып тасталды - ҚР Ғылым және жоғары білім министрінің 10.02.2023 </w:t>
      </w:r>
      <w:r>
        <w:rPr>
          <w:rFonts w:ascii="Times New Roman"/>
          <w:b w:val="false"/>
          <w:i w:val="false"/>
          <w:color w:val="ff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39 бұйрығына</w:t>
            </w:r>
            <w:r>
              <w:br/>
            </w:r>
            <w:r>
              <w:rPr>
                <w:rFonts w:ascii="Times New Roman"/>
                <w:b w:val="false"/>
                <w:i w:val="false"/>
                <w:color w:val="000000"/>
                <w:sz w:val="20"/>
              </w:rPr>
              <w:t>25-қосымша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Интернатураны бітіргені туралы куәлік</w:t>
      </w:r>
    </w:p>
    <w:p>
      <w:pPr>
        <w:spacing w:after="0"/>
        <w:ind w:left="0"/>
        <w:jc w:val="both"/>
      </w:pPr>
      <w:r>
        <w:rPr>
          <w:rFonts w:ascii="Times New Roman"/>
          <w:b w:val="false"/>
          <w:i w:val="false"/>
          <w:color w:val="ff0000"/>
          <w:sz w:val="28"/>
        </w:rPr>
        <w:t xml:space="preserve">
      Ескерту. 25-қосымша алып тасталды - ҚР Ғылым және жоғары білім министрінің 10.02.2023 </w:t>
      </w:r>
      <w:r>
        <w:rPr>
          <w:rFonts w:ascii="Times New Roman"/>
          <w:b w:val="false"/>
          <w:i w:val="false"/>
          <w:color w:val="ff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39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Клиникалық ординатураны бітіргені туралы куәлік</w:t>
      </w:r>
    </w:p>
    <w:p>
      <w:pPr>
        <w:spacing w:after="0"/>
        <w:ind w:left="0"/>
        <w:jc w:val="both"/>
      </w:pPr>
      <w:r>
        <w:rPr>
          <w:rFonts w:ascii="Times New Roman"/>
          <w:b w:val="false"/>
          <w:i w:val="false"/>
          <w:color w:val="ff0000"/>
          <w:sz w:val="28"/>
        </w:rPr>
        <w:t xml:space="preserve">
      Ескерту. 26-қосымша алып тасталды - ҚР Ғылым және жоғары білім министрінің 10.02.2023 </w:t>
      </w:r>
      <w:r>
        <w:rPr>
          <w:rFonts w:ascii="Times New Roman"/>
          <w:b w:val="false"/>
          <w:i w:val="false"/>
          <w:color w:val="ff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39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Үш тілдегі дипломға (транскрипт) қосымша</w:t>
      </w:r>
    </w:p>
    <w:p>
      <w:pPr>
        <w:spacing w:after="0"/>
        <w:ind w:left="0"/>
        <w:jc w:val="both"/>
      </w:pPr>
      <w:r>
        <w:rPr>
          <w:rFonts w:ascii="Times New Roman"/>
          <w:b w:val="false"/>
          <w:i w:val="false"/>
          <w:color w:val="ff0000"/>
          <w:sz w:val="28"/>
        </w:rPr>
        <w:t xml:space="preserve">
      Ескерту. 27-қосымша алып тасталды - ҚР Ғылым және жоғары білім министрінің 10.02.2023 </w:t>
      </w:r>
      <w:r>
        <w:rPr>
          <w:rFonts w:ascii="Times New Roman"/>
          <w:b w:val="false"/>
          <w:i w:val="false"/>
          <w:color w:val="ff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39 бұйрығына</w:t>
            </w:r>
            <w:r>
              <w:br/>
            </w:r>
            <w:r>
              <w:rPr>
                <w:rFonts w:ascii="Times New Roman"/>
                <w:b w:val="false"/>
                <w:i w:val="false"/>
                <w:color w:val="000000"/>
                <w:sz w:val="20"/>
              </w:rPr>
              <w:t>28-қосымша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Магистр дипломына куәлік</w:t>
      </w:r>
    </w:p>
    <w:p>
      <w:pPr>
        <w:spacing w:after="0"/>
        <w:ind w:left="0"/>
        <w:jc w:val="both"/>
      </w:pPr>
      <w:r>
        <w:rPr>
          <w:rFonts w:ascii="Times New Roman"/>
          <w:b w:val="false"/>
          <w:i w:val="false"/>
          <w:color w:val="ff0000"/>
          <w:sz w:val="28"/>
        </w:rPr>
        <w:t xml:space="preserve">
      Ескерту. 28-қосымша алып тасталды - ҚР Ғылым және жоғары білім министрінің 10.02.2023 </w:t>
      </w:r>
      <w:r>
        <w:rPr>
          <w:rFonts w:ascii="Times New Roman"/>
          <w:b w:val="false"/>
          <w:i w:val="false"/>
          <w:color w:val="ff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xml:space="preserve">№ 39 бұйрығына </w:t>
            </w:r>
            <w:r>
              <w:br/>
            </w:r>
            <w:r>
              <w:rPr>
                <w:rFonts w:ascii="Times New Roman"/>
                <w:b w:val="false"/>
                <w:i w:val="false"/>
                <w:color w:val="000000"/>
                <w:sz w:val="20"/>
              </w:rPr>
              <w:t xml:space="preserve">29-қосымша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нысаны</w:t>
            </w:r>
          </w:p>
        </w:tc>
      </w:tr>
    </w:tbl>
    <w:p>
      <w:pPr>
        <w:spacing w:after="0"/>
        <w:ind w:left="0"/>
        <w:jc w:val="left"/>
      </w:pPr>
      <w:r>
        <w:rPr>
          <w:rFonts w:ascii="Times New Roman"/>
          <w:b/>
          <w:i w:val="false"/>
          <w:color w:val="000000"/>
        </w:rPr>
        <w:t xml:space="preserve"> Қауымдастырылған профессор (доцент) ғылыми атағы берілетін диплом</w:t>
      </w:r>
    </w:p>
    <w:p>
      <w:pPr>
        <w:spacing w:after="0"/>
        <w:ind w:left="0"/>
        <w:jc w:val="both"/>
      </w:pPr>
      <w:r>
        <w:rPr>
          <w:rFonts w:ascii="Times New Roman"/>
          <w:b w:val="false"/>
          <w:i w:val="false"/>
          <w:color w:val="ff0000"/>
          <w:sz w:val="28"/>
        </w:rPr>
        <w:t xml:space="preserve">
      Ескерту. 29-қосымша алып тасталды - ҚР Ғылым және жоғары білім министрінің 10.02.2023 </w:t>
      </w:r>
      <w:r>
        <w:rPr>
          <w:rFonts w:ascii="Times New Roman"/>
          <w:b w:val="false"/>
          <w:i w:val="false"/>
          <w:color w:val="ff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xml:space="preserve">№ 39 бұйрығына </w:t>
            </w:r>
            <w:r>
              <w:br/>
            </w:r>
            <w:r>
              <w:rPr>
                <w:rFonts w:ascii="Times New Roman"/>
                <w:b w:val="false"/>
                <w:i w:val="false"/>
                <w:color w:val="000000"/>
                <w:sz w:val="20"/>
              </w:rPr>
              <w:t xml:space="preserve">30-қосымша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нысаны</w:t>
            </w:r>
          </w:p>
        </w:tc>
      </w:tr>
    </w:tbl>
    <w:p>
      <w:pPr>
        <w:spacing w:after="0"/>
        <w:ind w:left="0"/>
        <w:jc w:val="left"/>
      </w:pPr>
      <w:r>
        <w:rPr>
          <w:rFonts w:ascii="Times New Roman"/>
          <w:b/>
          <w:i w:val="false"/>
          <w:color w:val="000000"/>
        </w:rPr>
        <w:t xml:space="preserve"> Профессор ғылыми атағы берілетін диплом </w:t>
      </w:r>
    </w:p>
    <w:p>
      <w:pPr>
        <w:spacing w:after="0"/>
        <w:ind w:left="0"/>
        <w:jc w:val="both"/>
      </w:pPr>
      <w:r>
        <w:rPr>
          <w:rFonts w:ascii="Times New Roman"/>
          <w:b w:val="false"/>
          <w:i w:val="false"/>
          <w:color w:val="ff0000"/>
          <w:sz w:val="28"/>
        </w:rPr>
        <w:t xml:space="preserve">
      Ескерту. 30-қосымша алып тасталды - ҚР Ғылым және жоғары білім министрінің 10.02.2023 </w:t>
      </w:r>
      <w:r>
        <w:rPr>
          <w:rFonts w:ascii="Times New Roman"/>
          <w:b w:val="false"/>
          <w:i w:val="false"/>
          <w:color w:val="ff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 xml:space="preserve">2015 жылғы 28 қаңтардағы </w:t>
            </w:r>
            <w:r>
              <w:br/>
            </w:r>
            <w:r>
              <w:rPr>
                <w:rFonts w:ascii="Times New Roman"/>
                <w:b w:val="false"/>
                <w:i w:val="false"/>
                <w:color w:val="000000"/>
                <w:sz w:val="20"/>
              </w:rPr>
              <w:t xml:space="preserve">№39 бұйрығына </w:t>
            </w:r>
            <w:r>
              <w:br/>
            </w:r>
            <w:r>
              <w:rPr>
                <w:rFonts w:ascii="Times New Roman"/>
                <w:b w:val="false"/>
                <w:i w:val="false"/>
                <w:color w:val="000000"/>
                <w:sz w:val="20"/>
              </w:rPr>
              <w:t>31-қосымша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Философия (PhD) докторы дәрежесін беру (баламалылығын тану) дипломы</w:t>
      </w:r>
    </w:p>
    <w:p>
      <w:pPr>
        <w:spacing w:after="0"/>
        <w:ind w:left="0"/>
        <w:jc w:val="both"/>
      </w:pPr>
      <w:r>
        <w:rPr>
          <w:rFonts w:ascii="Times New Roman"/>
          <w:b w:val="false"/>
          <w:i w:val="false"/>
          <w:color w:val="ff0000"/>
          <w:sz w:val="28"/>
        </w:rPr>
        <w:t xml:space="preserve">
      Ескерту. 31-қосымша алып тасталды - ҚР Ғылым және жоғары білім министрінің 10.02.2023 </w:t>
      </w:r>
      <w:r>
        <w:rPr>
          <w:rFonts w:ascii="Times New Roman"/>
          <w:b w:val="false"/>
          <w:i w:val="false"/>
          <w:color w:val="ff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 xml:space="preserve">2015 жылғы 28 қаңтардағы </w:t>
            </w:r>
            <w:r>
              <w:br/>
            </w:r>
            <w:r>
              <w:rPr>
                <w:rFonts w:ascii="Times New Roman"/>
                <w:b w:val="false"/>
                <w:i w:val="false"/>
                <w:color w:val="000000"/>
                <w:sz w:val="20"/>
              </w:rPr>
              <w:t xml:space="preserve">№39 бұйрығына </w:t>
            </w:r>
            <w:r>
              <w:br/>
            </w:r>
            <w:r>
              <w:rPr>
                <w:rFonts w:ascii="Times New Roman"/>
                <w:b w:val="false"/>
                <w:i w:val="false"/>
                <w:color w:val="000000"/>
                <w:sz w:val="20"/>
              </w:rPr>
              <w:t>32-қосымша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Бейіні бойынша доктор дәрежесін (баламалылығын тану) беру дипломы</w:t>
      </w:r>
    </w:p>
    <w:p>
      <w:pPr>
        <w:spacing w:after="0"/>
        <w:ind w:left="0"/>
        <w:jc w:val="both"/>
      </w:pPr>
      <w:r>
        <w:rPr>
          <w:rFonts w:ascii="Times New Roman"/>
          <w:b w:val="false"/>
          <w:i w:val="false"/>
          <w:color w:val="ff0000"/>
          <w:sz w:val="28"/>
        </w:rPr>
        <w:t xml:space="preserve">
      Ескерту. 32-қосымша алып тасталды - ҚР Ғылым және жоғары білім министрінің 10.02.2023 </w:t>
      </w:r>
      <w:r>
        <w:rPr>
          <w:rFonts w:ascii="Times New Roman"/>
          <w:b w:val="false"/>
          <w:i w:val="false"/>
          <w:color w:val="ff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39 бұйрығына</w:t>
            </w:r>
            <w:r>
              <w:br/>
            </w:r>
            <w:r>
              <w:rPr>
                <w:rFonts w:ascii="Times New Roman"/>
                <w:b w:val="false"/>
                <w:i w:val="false"/>
                <w:color w:val="000000"/>
                <w:sz w:val="20"/>
              </w:rPr>
              <w:t>33-қосымша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p>
      <w:pPr>
        <w:spacing w:after="0"/>
        <w:ind w:left="0"/>
        <w:jc w:val="left"/>
      </w:pPr>
      <w:r>
        <w:rPr>
          <w:rFonts w:ascii="Times New Roman"/>
          <w:b/>
          <w:i w:val="false"/>
          <w:color w:val="000000"/>
        </w:rPr>
        <w:t xml:space="preserve"> Философия докторы (PhD) дәрежесі берілетін диплом</w:t>
      </w:r>
    </w:p>
    <w:p>
      <w:pPr>
        <w:spacing w:after="0"/>
        <w:ind w:left="0"/>
        <w:jc w:val="both"/>
      </w:pPr>
      <w:r>
        <w:rPr>
          <w:rFonts w:ascii="Times New Roman"/>
          <w:b w:val="false"/>
          <w:i w:val="false"/>
          <w:color w:val="ff0000"/>
          <w:sz w:val="28"/>
        </w:rPr>
        <w:t xml:space="preserve">
      Ескерту. 33-қосымша алып тасталды - ҚР Ғылым және жоғары білім министрінің 10.02.2023 </w:t>
      </w:r>
      <w:r>
        <w:rPr>
          <w:rFonts w:ascii="Times New Roman"/>
          <w:b w:val="false"/>
          <w:i w:val="false"/>
          <w:color w:val="ff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39 бұйрығына</w:t>
            </w:r>
            <w:r>
              <w:br/>
            </w:r>
            <w:r>
              <w:rPr>
                <w:rFonts w:ascii="Times New Roman"/>
                <w:b w:val="false"/>
                <w:i w:val="false"/>
                <w:color w:val="000000"/>
                <w:sz w:val="20"/>
              </w:rPr>
              <w:t>34-қосымша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p>
      <w:pPr>
        <w:spacing w:after="0"/>
        <w:ind w:left="0"/>
        <w:jc w:val="left"/>
      </w:pPr>
      <w:r>
        <w:rPr>
          <w:rFonts w:ascii="Times New Roman"/>
          <w:b/>
          <w:i w:val="false"/>
          <w:color w:val="000000"/>
        </w:rPr>
        <w:t xml:space="preserve"> Бейіні бойынша доктор дәрежесі берілетін диплом</w:t>
      </w:r>
    </w:p>
    <w:p>
      <w:pPr>
        <w:spacing w:after="0"/>
        <w:ind w:left="0"/>
        <w:jc w:val="both"/>
      </w:pPr>
      <w:r>
        <w:rPr>
          <w:rFonts w:ascii="Times New Roman"/>
          <w:b w:val="false"/>
          <w:i w:val="false"/>
          <w:color w:val="ff0000"/>
          <w:sz w:val="28"/>
        </w:rPr>
        <w:t xml:space="preserve">
      Ескерту. 34-қосымша алып тасталды - ҚР Ғылым және жоғары білім министрінің 10.02.2023 </w:t>
      </w:r>
      <w:r>
        <w:rPr>
          <w:rFonts w:ascii="Times New Roman"/>
          <w:b w:val="false"/>
          <w:i w:val="false"/>
          <w:color w:val="ff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39 бұйрығына</w:t>
            </w:r>
            <w:r>
              <w:br/>
            </w:r>
            <w:r>
              <w:rPr>
                <w:rFonts w:ascii="Times New Roman"/>
                <w:b w:val="false"/>
                <w:i w:val="false"/>
                <w:color w:val="000000"/>
                <w:sz w:val="20"/>
              </w:rPr>
              <w:t>35-қосымша</w:t>
            </w:r>
          </w:p>
        </w:tc>
      </w:tr>
    </w:tbl>
    <w:bookmarkStart w:name="z114" w:id="30"/>
    <w:p>
      <w:pPr>
        <w:spacing w:after="0"/>
        <w:ind w:left="0"/>
        <w:jc w:val="left"/>
      </w:pPr>
      <w:r>
        <w:rPr>
          <w:rFonts w:ascii="Times New Roman"/>
          <w:b/>
          <w:i w:val="false"/>
          <w:color w:val="000000"/>
        </w:rPr>
        <w:t xml:space="preserve"> Орта, техникалық және кәсіптік, орта білімнен кейінгі білім туралы мемлекеттік үлгідегі құжаттарды есепке алу мен беру қағидалары</w:t>
      </w:r>
    </w:p>
    <w:bookmarkEnd w:id="30"/>
    <w:p>
      <w:pPr>
        <w:spacing w:after="0"/>
        <w:ind w:left="0"/>
        <w:jc w:val="both"/>
      </w:pPr>
      <w:r>
        <w:rPr>
          <w:rFonts w:ascii="Times New Roman"/>
          <w:b w:val="false"/>
          <w:i w:val="false"/>
          <w:color w:val="ff0000"/>
          <w:sz w:val="28"/>
        </w:rPr>
        <w:t xml:space="preserve">
      Ескерту. 35-қосымша жаңа редакцияда - ҚР Оқу-ағарту министрінің 18.10.2023 </w:t>
      </w:r>
      <w:r>
        <w:rPr>
          <w:rFonts w:ascii="Times New Roman"/>
          <w:b w:val="false"/>
          <w:i w:val="false"/>
          <w:color w:val="ff0000"/>
          <w:sz w:val="28"/>
        </w:rPr>
        <w:t>№ 312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64" w:id="31"/>
    <w:p>
      <w:pPr>
        <w:spacing w:after="0"/>
        <w:ind w:left="0"/>
        <w:jc w:val="left"/>
      </w:pPr>
      <w:r>
        <w:rPr>
          <w:rFonts w:ascii="Times New Roman"/>
          <w:b/>
          <w:i w:val="false"/>
          <w:color w:val="000000"/>
        </w:rPr>
        <w:t xml:space="preserve"> 1-тарау. Жалпы ережелер</w:t>
      </w:r>
    </w:p>
    <w:bookmarkEnd w:id="31"/>
    <w:bookmarkStart w:name="z436" w:id="32"/>
    <w:p>
      <w:pPr>
        <w:spacing w:after="0"/>
        <w:ind w:left="0"/>
        <w:jc w:val="both"/>
      </w:pPr>
      <w:r>
        <w:rPr>
          <w:rFonts w:ascii="Times New Roman"/>
          <w:b w:val="false"/>
          <w:i w:val="false"/>
          <w:color w:val="000000"/>
          <w:sz w:val="28"/>
        </w:rPr>
        <w:t xml:space="preserve">
      1. Осы Орта, техникалық және кәсіптік, орта білімнен кейінгі білім туралы мемлекеттік үлгідегі құжаттарды есепке алу мен беру қағидалары (бұдан әрі – Қағидалар) "Білім туралы" Қазақстан Республикасы Заңының </w:t>
      </w:r>
      <w:r>
        <w:rPr>
          <w:rFonts w:ascii="Times New Roman"/>
          <w:b w:val="false"/>
          <w:i w:val="false"/>
          <w:color w:val="000000"/>
          <w:sz w:val="28"/>
        </w:rPr>
        <w:t>39-бабына</w:t>
      </w:r>
      <w:r>
        <w:rPr>
          <w:rFonts w:ascii="Times New Roman"/>
          <w:b w:val="false"/>
          <w:i w:val="false"/>
          <w:color w:val="000000"/>
          <w:sz w:val="28"/>
        </w:rPr>
        <w:t xml:space="preserve"> және "Мемлекеттік көрсетілетін қызметтер туралы" Қазақстан Республикасы Заңының (бұдан әрі – Заң) </w:t>
      </w:r>
      <w:r>
        <w:rPr>
          <w:rFonts w:ascii="Times New Roman"/>
          <w:b w:val="false"/>
          <w:i w:val="false"/>
          <w:color w:val="000000"/>
          <w:sz w:val="28"/>
        </w:rPr>
        <w:t>10-бабы</w:t>
      </w:r>
      <w:r>
        <w:rPr>
          <w:rFonts w:ascii="Times New Roman"/>
          <w:b w:val="false"/>
          <w:i w:val="false"/>
          <w:color w:val="000000"/>
          <w:sz w:val="28"/>
        </w:rPr>
        <w:t xml:space="preserve"> 1-тармағына сәйкес әзірленген.</w:t>
      </w:r>
    </w:p>
    <w:bookmarkEnd w:id="32"/>
    <w:bookmarkStart w:name="z437" w:id="33"/>
    <w:p>
      <w:pPr>
        <w:spacing w:after="0"/>
        <w:ind w:left="0"/>
        <w:jc w:val="both"/>
      </w:pPr>
      <w:r>
        <w:rPr>
          <w:rFonts w:ascii="Times New Roman"/>
          <w:b w:val="false"/>
          <w:i w:val="false"/>
          <w:color w:val="000000"/>
          <w:sz w:val="28"/>
        </w:rPr>
        <w:t xml:space="preserve">
      2. Осы Қағидалар орта, техникалық және кәсіптік, орта білімнен кейінгі білім туралы мемлекеттік үлгідегі құжаттарды беру, сондай-ақ олардың телнұсқаларын беру тәртібін белгілейді. </w:t>
      </w:r>
    </w:p>
    <w:bookmarkEnd w:id="33"/>
    <w:bookmarkStart w:name="z438" w:id="34"/>
    <w:p>
      <w:pPr>
        <w:spacing w:after="0"/>
        <w:ind w:left="0"/>
        <w:jc w:val="left"/>
      </w:pPr>
      <w:r>
        <w:rPr>
          <w:rFonts w:ascii="Times New Roman"/>
          <w:b/>
          <w:i w:val="false"/>
          <w:color w:val="000000"/>
        </w:rPr>
        <w:t xml:space="preserve"> 2-тарау. Орта, техникалық және кәсіптік, орта білімнен кейінгі білім туралы мемлекеттік үлгідегі құжаттарды беру тәртібі</w:t>
      </w:r>
    </w:p>
    <w:bookmarkEnd w:id="34"/>
    <w:bookmarkStart w:name="z439" w:id="35"/>
    <w:p>
      <w:pPr>
        <w:spacing w:after="0"/>
        <w:ind w:left="0"/>
        <w:jc w:val="both"/>
      </w:pPr>
      <w:r>
        <w:rPr>
          <w:rFonts w:ascii="Times New Roman"/>
          <w:b w:val="false"/>
          <w:i w:val="false"/>
          <w:color w:val="000000"/>
          <w:sz w:val="28"/>
        </w:rPr>
        <w:t xml:space="preserve">
      3. Орта, техникалық және кәсіптік, орта білімнен кейінгі білім туралы мемлекеттік үлгідегі құжаттарды білім беру ұйымдары "Білім туралы" Қазақстан Республикасы Заңының 39-бабының </w:t>
      </w:r>
      <w:r>
        <w:rPr>
          <w:rFonts w:ascii="Times New Roman"/>
          <w:b w:val="false"/>
          <w:i w:val="false"/>
          <w:color w:val="000000"/>
          <w:sz w:val="28"/>
        </w:rPr>
        <w:t>3-тармағына</w:t>
      </w:r>
      <w:r>
        <w:rPr>
          <w:rFonts w:ascii="Times New Roman"/>
          <w:b w:val="false"/>
          <w:i w:val="false"/>
          <w:color w:val="000000"/>
          <w:sz w:val="28"/>
        </w:rPr>
        <w:t xml:space="preserve"> сәйкес береді.</w:t>
      </w:r>
    </w:p>
    <w:bookmarkEnd w:id="35"/>
    <w:bookmarkStart w:name="z440" w:id="36"/>
    <w:p>
      <w:pPr>
        <w:spacing w:after="0"/>
        <w:ind w:left="0"/>
        <w:jc w:val="both"/>
      </w:pPr>
      <w:r>
        <w:rPr>
          <w:rFonts w:ascii="Times New Roman"/>
          <w:b w:val="false"/>
          <w:i w:val="false"/>
          <w:color w:val="000000"/>
          <w:sz w:val="28"/>
        </w:rPr>
        <w:t>
      4. Қорытынды аттестаттаудан өткен білім алушыларға негізгі орта білім туралы куәлік, жалпы орта білім туралы аттестат, техникалық және кәсіптік білім туралы диплом, орта білімнен кейінгі білім туралы диплом беру үшін тиісті (емтихан, біліктілік, аттестаттау) комиссияның шешімі негіздеме болып табылады.</w:t>
      </w:r>
    </w:p>
    <w:bookmarkEnd w:id="36"/>
    <w:p>
      <w:pPr>
        <w:spacing w:after="0"/>
        <w:ind w:left="0"/>
        <w:jc w:val="both"/>
      </w:pPr>
      <w:r>
        <w:rPr>
          <w:rFonts w:ascii="Times New Roman"/>
          <w:b w:val="false"/>
          <w:i w:val="false"/>
          <w:color w:val="000000"/>
          <w:sz w:val="28"/>
        </w:rPr>
        <w:t>
      Ерекше білім беруге қажеттілігі бар білім алушыға негізгі орта білім туралы аттестат беру үшін білім беру ұйымы басшысының бұйрығы негіздеме болып табылады.</w:t>
      </w:r>
    </w:p>
    <w:bookmarkStart w:name="z441" w:id="37"/>
    <w:p>
      <w:pPr>
        <w:spacing w:after="0"/>
        <w:ind w:left="0"/>
        <w:jc w:val="both"/>
      </w:pPr>
      <w:r>
        <w:rPr>
          <w:rFonts w:ascii="Times New Roman"/>
          <w:b w:val="false"/>
          <w:i w:val="false"/>
          <w:color w:val="000000"/>
          <w:sz w:val="28"/>
        </w:rPr>
        <w:t xml:space="preserve">
      5. Білім беру ұйымдарында негізгі орта білім туралы үздік аттестат, жалпы орта білім туралы үздік аттестат, техникалық және кәсіптік білім туралы үздік диплом, орта білімнен кейінгі білім туралы үздік диплом Қазақстан Респубдикасы Білім және ғылым министрінің 2008 жылғы 18 наурыздағы № 125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тізіліміне № 5191 болып тіркелген) бекітілген 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қағидаларына сәйкес беріледі.</w:t>
      </w:r>
    </w:p>
    <w:bookmarkEnd w:id="37"/>
    <w:bookmarkStart w:name="z442" w:id="38"/>
    <w:p>
      <w:pPr>
        <w:spacing w:after="0"/>
        <w:ind w:left="0"/>
        <w:jc w:val="both"/>
      </w:pPr>
      <w:r>
        <w:rPr>
          <w:rFonts w:ascii="Times New Roman"/>
          <w:b w:val="false"/>
          <w:i w:val="false"/>
          <w:color w:val="000000"/>
          <w:sz w:val="28"/>
        </w:rPr>
        <w:t>
      6. Білім туралы құжат тиісті шешім қабылданған күннен бастап бес жұмыс күнінен кешіктірілмей салтанатты түрде білім алушының өзіне беріледі.</w:t>
      </w:r>
    </w:p>
    <w:bookmarkEnd w:id="38"/>
    <w:p>
      <w:pPr>
        <w:spacing w:after="0"/>
        <w:ind w:left="0"/>
        <w:jc w:val="both"/>
      </w:pPr>
      <w:r>
        <w:rPr>
          <w:rFonts w:ascii="Times New Roman"/>
          <w:b w:val="false"/>
          <w:i w:val="false"/>
          <w:color w:val="000000"/>
          <w:sz w:val="28"/>
        </w:rPr>
        <w:t>
      Құжатты жеке өзі алу мүмкіндігі болмаған жағдайда ол үшінші тұлғаға Қазақстан Республикасының заңнамасында көзделген тәртіппен ресімделген сенімхат бойынша беріледі.</w:t>
      </w:r>
    </w:p>
    <w:bookmarkStart w:name="z443" w:id="39"/>
    <w:p>
      <w:pPr>
        <w:spacing w:after="0"/>
        <w:ind w:left="0"/>
        <w:jc w:val="both"/>
      </w:pPr>
      <w:r>
        <w:rPr>
          <w:rFonts w:ascii="Times New Roman"/>
          <w:b w:val="false"/>
          <w:i w:val="false"/>
          <w:color w:val="000000"/>
          <w:sz w:val="28"/>
        </w:rPr>
        <w:t>
      7. Негізгі орта және жалпы орта, техникалық және кәсіптік, орта білімнен кейінгі білім туралы мемлекеттік үлгідегі бланкілер:</w:t>
      </w:r>
    </w:p>
    <w:bookmarkEnd w:id="39"/>
    <w:p>
      <w:pPr>
        <w:spacing w:after="0"/>
        <w:ind w:left="0"/>
        <w:jc w:val="both"/>
      </w:pPr>
      <w:r>
        <w:rPr>
          <w:rFonts w:ascii="Times New Roman"/>
          <w:b w:val="false"/>
          <w:i w:val="false"/>
          <w:color w:val="000000"/>
          <w:sz w:val="28"/>
        </w:rPr>
        <w:t>
      1) көлемі 224 x 160 мм қатты мұқабадан;</w:t>
      </w:r>
    </w:p>
    <w:p>
      <w:pPr>
        <w:spacing w:after="0"/>
        <w:ind w:left="0"/>
        <w:jc w:val="both"/>
      </w:pPr>
      <w:r>
        <w:rPr>
          <w:rFonts w:ascii="Times New Roman"/>
          <w:b w:val="false"/>
          <w:i w:val="false"/>
          <w:color w:val="000000"/>
          <w:sz w:val="28"/>
        </w:rPr>
        <w:t>
      2) көлемі 210 x 150 мм қосымша парақтан;</w:t>
      </w:r>
    </w:p>
    <w:p>
      <w:pPr>
        <w:spacing w:after="0"/>
        <w:ind w:left="0"/>
        <w:jc w:val="both"/>
      </w:pPr>
      <w:r>
        <w:rPr>
          <w:rFonts w:ascii="Times New Roman"/>
          <w:b w:val="false"/>
          <w:i w:val="false"/>
          <w:color w:val="000000"/>
          <w:sz w:val="28"/>
        </w:rPr>
        <w:t>
      3) қосымшадан тұрады.</w:t>
      </w:r>
    </w:p>
    <w:bookmarkStart w:name="z444" w:id="40"/>
    <w:p>
      <w:pPr>
        <w:spacing w:after="0"/>
        <w:ind w:left="0"/>
        <w:jc w:val="both"/>
      </w:pPr>
      <w:r>
        <w:rPr>
          <w:rFonts w:ascii="Times New Roman"/>
          <w:b w:val="false"/>
          <w:i w:val="false"/>
          <w:color w:val="000000"/>
          <w:sz w:val="28"/>
        </w:rPr>
        <w:t>
      8. Бланк мұқабасы:</w:t>
      </w:r>
    </w:p>
    <w:bookmarkEnd w:id="40"/>
    <w:p>
      <w:pPr>
        <w:spacing w:after="0"/>
        <w:ind w:left="0"/>
        <w:jc w:val="both"/>
      </w:pPr>
      <w:r>
        <w:rPr>
          <w:rFonts w:ascii="Times New Roman"/>
          <w:b w:val="false"/>
          <w:i w:val="false"/>
          <w:color w:val="000000"/>
          <w:sz w:val="28"/>
        </w:rPr>
        <w:t>
      1) үздік бланк үшін - қызыл түстен;</w:t>
      </w:r>
    </w:p>
    <w:p>
      <w:pPr>
        <w:spacing w:after="0"/>
        <w:ind w:left="0"/>
        <w:jc w:val="both"/>
      </w:pPr>
      <w:r>
        <w:rPr>
          <w:rFonts w:ascii="Times New Roman"/>
          <w:b w:val="false"/>
          <w:i w:val="false"/>
          <w:color w:val="000000"/>
          <w:sz w:val="28"/>
        </w:rPr>
        <w:t>
      2) "Алтын белгі" белгісімен марапатталған тұлғаларға берілетін бланк үшін - көгілдір түстен;</w:t>
      </w:r>
    </w:p>
    <w:p>
      <w:pPr>
        <w:spacing w:after="0"/>
        <w:ind w:left="0"/>
        <w:jc w:val="both"/>
      </w:pPr>
      <w:r>
        <w:rPr>
          <w:rFonts w:ascii="Times New Roman"/>
          <w:b w:val="false"/>
          <w:i w:val="false"/>
          <w:color w:val="000000"/>
          <w:sz w:val="28"/>
        </w:rPr>
        <w:t>
      3) басқа қалған бланкілер үшін - қою көк түстен дайындалады.</w:t>
      </w:r>
    </w:p>
    <w:bookmarkStart w:name="z445" w:id="41"/>
    <w:p>
      <w:pPr>
        <w:spacing w:after="0"/>
        <w:ind w:left="0"/>
        <w:jc w:val="both"/>
      </w:pPr>
      <w:r>
        <w:rPr>
          <w:rFonts w:ascii="Times New Roman"/>
          <w:b w:val="false"/>
          <w:i w:val="false"/>
          <w:color w:val="000000"/>
          <w:sz w:val="28"/>
        </w:rPr>
        <w:t>
      9. Бланкілердің барлық түрлерінің мұқабасында алтын түспен жасалған:</w:t>
      </w:r>
    </w:p>
    <w:bookmarkEnd w:id="41"/>
    <w:p>
      <w:pPr>
        <w:spacing w:after="0"/>
        <w:ind w:left="0"/>
        <w:jc w:val="both"/>
      </w:pPr>
      <w:r>
        <w:rPr>
          <w:rFonts w:ascii="Times New Roman"/>
          <w:b w:val="false"/>
          <w:i w:val="false"/>
          <w:color w:val="000000"/>
          <w:sz w:val="28"/>
        </w:rPr>
        <w:t>
      1) жоғары жағында мемлекеттік тілде: "Қазақстан Республикасы" деген өрнектелген жазу;</w:t>
      </w:r>
    </w:p>
    <w:p>
      <w:pPr>
        <w:spacing w:after="0"/>
        <w:ind w:left="0"/>
        <w:jc w:val="both"/>
      </w:pPr>
      <w:r>
        <w:rPr>
          <w:rFonts w:ascii="Times New Roman"/>
          <w:b w:val="false"/>
          <w:i w:val="false"/>
          <w:color w:val="000000"/>
          <w:sz w:val="28"/>
        </w:rPr>
        <w:t>
      2) ортасында Қазақстан Республикасы Мемлекеттік елтаңбасының бейнесі;</w:t>
      </w:r>
    </w:p>
    <w:p>
      <w:pPr>
        <w:spacing w:after="0"/>
        <w:ind w:left="0"/>
        <w:jc w:val="both"/>
      </w:pPr>
      <w:r>
        <w:rPr>
          <w:rFonts w:ascii="Times New Roman"/>
          <w:b w:val="false"/>
          <w:i w:val="false"/>
          <w:color w:val="000000"/>
          <w:sz w:val="28"/>
        </w:rPr>
        <w:t>
      3) Мемлекеттік елтаңба бейнесінің астында мемлекеттік тілде өрнектеліп жазылған құжат түрінің атауы орналасады.</w:t>
      </w:r>
    </w:p>
    <w:bookmarkStart w:name="z446" w:id="42"/>
    <w:p>
      <w:pPr>
        <w:spacing w:after="0"/>
        <w:ind w:left="0"/>
        <w:jc w:val="both"/>
      </w:pPr>
      <w:r>
        <w:rPr>
          <w:rFonts w:ascii="Times New Roman"/>
          <w:b w:val="false"/>
          <w:i w:val="false"/>
          <w:color w:val="000000"/>
          <w:sz w:val="28"/>
        </w:rPr>
        <w:t>
      10. Бланкілер мен оған қосымшалары баспаханалық тәсілмен басылады (баспа құрылғыларының көмегімен толтырылатын деректерді есепке алмағанда).</w:t>
      </w:r>
    </w:p>
    <w:bookmarkEnd w:id="42"/>
    <w:bookmarkStart w:name="z447" w:id="43"/>
    <w:p>
      <w:pPr>
        <w:spacing w:after="0"/>
        <w:ind w:left="0"/>
        <w:jc w:val="both"/>
      </w:pPr>
      <w:r>
        <w:rPr>
          <w:rFonts w:ascii="Times New Roman"/>
          <w:b w:val="false"/>
          <w:i w:val="false"/>
          <w:color w:val="000000"/>
          <w:sz w:val="28"/>
        </w:rPr>
        <w:t>
      11. Бланкілер мен оған қосымшалары арнайы қорғаныш (су тамғысы белгілерімен) дәрежелері бар мынадай қағазда басылады:</w:t>
      </w:r>
    </w:p>
    <w:bookmarkEnd w:id="43"/>
    <w:p>
      <w:pPr>
        <w:spacing w:after="0"/>
        <w:ind w:left="0"/>
        <w:jc w:val="both"/>
      </w:pPr>
      <w:r>
        <w:rPr>
          <w:rFonts w:ascii="Times New Roman"/>
          <w:b w:val="false"/>
          <w:i w:val="false"/>
          <w:color w:val="000000"/>
          <w:sz w:val="28"/>
        </w:rPr>
        <w:t>
      1) ақшыл-қызғылт түс – үздік белгісі бар бланкілер, сондай-ақ "Алтын белгі" белгісімен марапатталған тұлғаларға берілетін бланкілер үшін;</w:t>
      </w:r>
    </w:p>
    <w:p>
      <w:pPr>
        <w:spacing w:after="0"/>
        <w:ind w:left="0"/>
        <w:jc w:val="both"/>
      </w:pPr>
      <w:r>
        <w:rPr>
          <w:rFonts w:ascii="Times New Roman"/>
          <w:b w:val="false"/>
          <w:i w:val="false"/>
          <w:color w:val="000000"/>
          <w:sz w:val="28"/>
        </w:rPr>
        <w:t>
      2) ақшыл-көк түс - барлық қалған құжаттардың түрлері үшін қосымша парақтар мен қосымшалар.</w:t>
      </w:r>
    </w:p>
    <w:bookmarkStart w:name="z448" w:id="44"/>
    <w:p>
      <w:pPr>
        <w:spacing w:after="0"/>
        <w:ind w:left="0"/>
        <w:jc w:val="both"/>
      </w:pPr>
      <w:r>
        <w:rPr>
          <w:rFonts w:ascii="Times New Roman"/>
          <w:b w:val="false"/>
          <w:i w:val="false"/>
          <w:color w:val="000000"/>
          <w:sz w:val="28"/>
        </w:rPr>
        <w:t>
      12. Бланкілердің бет жағында:</w:t>
      </w:r>
    </w:p>
    <w:bookmarkEnd w:id="44"/>
    <w:p>
      <w:pPr>
        <w:spacing w:after="0"/>
        <w:ind w:left="0"/>
        <w:jc w:val="both"/>
      </w:pPr>
      <w:r>
        <w:rPr>
          <w:rFonts w:ascii="Times New Roman"/>
          <w:b w:val="false"/>
          <w:i w:val="false"/>
          <w:color w:val="000000"/>
          <w:sz w:val="28"/>
        </w:rPr>
        <w:t>
      1) жоғары жағында – "Қазақстан Республикасы" деген сөздер;</w:t>
      </w:r>
    </w:p>
    <w:p>
      <w:pPr>
        <w:spacing w:after="0"/>
        <w:ind w:left="0"/>
        <w:jc w:val="both"/>
      </w:pPr>
      <w:r>
        <w:rPr>
          <w:rFonts w:ascii="Times New Roman"/>
          <w:b w:val="false"/>
          <w:i w:val="false"/>
          <w:color w:val="000000"/>
          <w:sz w:val="28"/>
        </w:rPr>
        <w:t>
      2) ортасында - Қазақстан Республикасы Мемлекеттік елтаңбасының бейнесі;</w:t>
      </w:r>
    </w:p>
    <w:p>
      <w:pPr>
        <w:spacing w:after="0"/>
        <w:ind w:left="0"/>
        <w:jc w:val="both"/>
      </w:pPr>
      <w:r>
        <w:rPr>
          <w:rFonts w:ascii="Times New Roman"/>
          <w:b w:val="false"/>
          <w:i w:val="false"/>
          <w:color w:val="000000"/>
          <w:sz w:val="28"/>
        </w:rPr>
        <w:t>
      3) Қазақстан Республикасы Мемлекеттік елтаңба бейнесінің астында - бланк түрінің мемлекеттік тілдегі атауы орналасады.</w:t>
      </w:r>
    </w:p>
    <w:bookmarkStart w:name="z449" w:id="45"/>
    <w:p>
      <w:pPr>
        <w:spacing w:after="0"/>
        <w:ind w:left="0"/>
        <w:jc w:val="both"/>
      </w:pPr>
      <w:r>
        <w:rPr>
          <w:rFonts w:ascii="Times New Roman"/>
          <w:b w:val="false"/>
          <w:i w:val="false"/>
          <w:color w:val="000000"/>
          <w:sz w:val="28"/>
        </w:rPr>
        <w:t>
      13. Бланкілердің ішкі екі жағында ортада Қазақстан Республикасы Мемлекеттік елтаңбасының бейнесі басылады.</w:t>
      </w:r>
    </w:p>
    <w:bookmarkEnd w:id="45"/>
    <w:bookmarkStart w:name="z450" w:id="46"/>
    <w:p>
      <w:pPr>
        <w:spacing w:after="0"/>
        <w:ind w:left="0"/>
        <w:jc w:val="both"/>
      </w:pPr>
      <w:r>
        <w:rPr>
          <w:rFonts w:ascii="Times New Roman"/>
          <w:b w:val="false"/>
          <w:i w:val="false"/>
          <w:color w:val="000000"/>
          <w:sz w:val="28"/>
        </w:rPr>
        <w:t>
      14. Бланкілердің сол жақ ішкі бетінде мемлекеттік тілдегі мазмұны, ал оң жағында - орыс тіліндегі бірдей мазмұны көрсетіледі.</w:t>
      </w:r>
    </w:p>
    <w:bookmarkEnd w:id="46"/>
    <w:bookmarkStart w:name="z451" w:id="47"/>
    <w:p>
      <w:pPr>
        <w:spacing w:after="0"/>
        <w:ind w:left="0"/>
        <w:jc w:val="both"/>
      </w:pPr>
      <w:r>
        <w:rPr>
          <w:rFonts w:ascii="Times New Roman"/>
          <w:b w:val="false"/>
          <w:i w:val="false"/>
          <w:color w:val="000000"/>
          <w:sz w:val="28"/>
        </w:rPr>
        <w:t>
      15. Үздік құжаттың қосымша парағының ішкі екі бетінде баспаханалық тәсілмен қызыл түспен "Үздік" және "С отличием" деген сөздер жазылады.</w:t>
      </w:r>
    </w:p>
    <w:bookmarkEnd w:id="47"/>
    <w:bookmarkStart w:name="z452" w:id="48"/>
    <w:p>
      <w:pPr>
        <w:spacing w:after="0"/>
        <w:ind w:left="0"/>
        <w:jc w:val="both"/>
      </w:pPr>
      <w:r>
        <w:rPr>
          <w:rFonts w:ascii="Times New Roman"/>
          <w:b w:val="false"/>
          <w:i w:val="false"/>
          <w:color w:val="000000"/>
          <w:sz w:val="28"/>
        </w:rPr>
        <w:t>
      16. "Алтын белгі" белгісімен марапатталған адамдарға берілетін бланкінің ішкі екі бетінде баспаханалық тәсілмен, қола түспен "Алтын белгі" деген сөздер жазылады.</w:t>
      </w:r>
    </w:p>
    <w:bookmarkEnd w:id="48"/>
    <w:bookmarkStart w:name="z453" w:id="49"/>
    <w:p>
      <w:pPr>
        <w:spacing w:after="0"/>
        <w:ind w:left="0"/>
        <w:jc w:val="both"/>
      </w:pPr>
      <w:r>
        <w:rPr>
          <w:rFonts w:ascii="Times New Roman"/>
          <w:b w:val="false"/>
          <w:i w:val="false"/>
          <w:color w:val="000000"/>
          <w:sz w:val="28"/>
        </w:rPr>
        <w:t>
      17. Бланкілердің барлық түрлерінің қосымша парақтарының сериясы мен жеті саннан тұратын нөмірі болады.</w:t>
      </w:r>
    </w:p>
    <w:bookmarkEnd w:id="49"/>
    <w:bookmarkStart w:name="z454" w:id="50"/>
    <w:p>
      <w:pPr>
        <w:spacing w:after="0"/>
        <w:ind w:left="0"/>
        <w:jc w:val="both"/>
      </w:pPr>
      <w:r>
        <w:rPr>
          <w:rFonts w:ascii="Times New Roman"/>
          <w:b w:val="false"/>
          <w:i w:val="false"/>
          <w:color w:val="000000"/>
          <w:sz w:val="28"/>
        </w:rPr>
        <w:t>
      18. Бланкілер оларға жазылатын жазулар басу құрылғыларының көмегімен жазылатындай етіп жасалуы тиіс.</w:t>
      </w:r>
    </w:p>
    <w:bookmarkEnd w:id="50"/>
    <w:bookmarkStart w:name="z455" w:id="51"/>
    <w:p>
      <w:pPr>
        <w:spacing w:after="0"/>
        <w:ind w:left="0"/>
        <w:jc w:val="both"/>
      </w:pPr>
      <w:r>
        <w:rPr>
          <w:rFonts w:ascii="Times New Roman"/>
          <w:b w:val="false"/>
          <w:i w:val="false"/>
          <w:color w:val="000000"/>
          <w:sz w:val="28"/>
        </w:rPr>
        <w:t>
      19. Техникалық және кәсіптік, орта білімнен кейінгі білім туралы диплом бланкілерінде QR код арқылы автоматты сәйкестендіру технологиясы (өлшемі 3х3 см.) қолданылады.</w:t>
      </w:r>
    </w:p>
    <w:bookmarkEnd w:id="51"/>
    <w:bookmarkStart w:name="z456" w:id="52"/>
    <w:p>
      <w:pPr>
        <w:spacing w:after="0"/>
        <w:ind w:left="0"/>
        <w:jc w:val="both"/>
      </w:pPr>
      <w:r>
        <w:rPr>
          <w:rFonts w:ascii="Times New Roman"/>
          <w:b w:val="false"/>
          <w:i w:val="false"/>
          <w:color w:val="000000"/>
          <w:sz w:val="28"/>
        </w:rPr>
        <w:t>
      20. QR кодты генерациялау "Ұлттық білім беру деректер қоры" ақпараттық жүйесіне енгізілген білім алушылар туралы мәліметтер мен бітірушілер негізінде жүзеге асырылады.</w:t>
      </w:r>
    </w:p>
    <w:bookmarkEnd w:id="52"/>
    <w:bookmarkStart w:name="z457" w:id="53"/>
    <w:p>
      <w:pPr>
        <w:spacing w:after="0"/>
        <w:ind w:left="0"/>
        <w:jc w:val="left"/>
      </w:pPr>
      <w:r>
        <w:rPr>
          <w:rFonts w:ascii="Times New Roman"/>
          <w:b/>
          <w:i w:val="false"/>
          <w:color w:val="000000"/>
        </w:rPr>
        <w:t xml:space="preserve"> 3-тарау. Негізгі орта және жалпы орта, техникалық және кәсіптік, орта білімнен кейінгі білім туралы құжаттардың телнұсқаларын беру тәртібі</w:t>
      </w:r>
    </w:p>
    <w:bookmarkEnd w:id="53"/>
    <w:bookmarkStart w:name="z458" w:id="54"/>
    <w:p>
      <w:pPr>
        <w:spacing w:after="0"/>
        <w:ind w:left="0"/>
        <w:jc w:val="both"/>
      </w:pPr>
      <w:r>
        <w:rPr>
          <w:rFonts w:ascii="Times New Roman"/>
          <w:b w:val="false"/>
          <w:i w:val="false"/>
          <w:color w:val="000000"/>
          <w:sz w:val="28"/>
        </w:rPr>
        <w:t>
      21. Негізгі орта және жалпы орта, техникалық және кәсіптік, орта білімнен кейінгі білім туралы құжаттардың телнұсқалары және оларға қосымшалар (бұдан әрі – телнұсқа) жоғалған немесе бүлінген құжаттардың орнына, сондай-ақ, өзінің тегін (атын, әкесінің атын (болған жағдайда) өзгерткендерге беріледі.</w:t>
      </w:r>
    </w:p>
    <w:bookmarkEnd w:id="54"/>
    <w:p>
      <w:pPr>
        <w:spacing w:after="0"/>
        <w:ind w:left="0"/>
        <w:jc w:val="both"/>
      </w:pPr>
      <w:r>
        <w:rPr>
          <w:rFonts w:ascii="Times New Roman"/>
          <w:b w:val="false"/>
          <w:i w:val="false"/>
          <w:color w:val="000000"/>
          <w:sz w:val="28"/>
        </w:rPr>
        <w:t>
      Құжаттың телнұсқасын беру үшін мыналар негіздеме болып табылады:</w:t>
      </w:r>
    </w:p>
    <w:p>
      <w:pPr>
        <w:spacing w:after="0"/>
        <w:ind w:left="0"/>
        <w:jc w:val="both"/>
      </w:pPr>
      <w:r>
        <w:rPr>
          <w:rFonts w:ascii="Times New Roman"/>
          <w:b w:val="false"/>
          <w:i w:val="false"/>
          <w:color w:val="000000"/>
          <w:sz w:val="28"/>
        </w:rPr>
        <w:t>
      1) құжатын жоғалтқан немесе бүлдірген білім алушының (заңды өкілінің) немесе кәмелет жасқа толмаған баланың ата-анасының (заңды өкілінің) білім беру ұйымы басшысының атына оның мән-жайы баяндалған жазбаша өтініші;</w:t>
      </w:r>
    </w:p>
    <w:p>
      <w:pPr>
        <w:spacing w:after="0"/>
        <w:ind w:left="0"/>
        <w:jc w:val="both"/>
      </w:pPr>
      <w:r>
        <w:rPr>
          <w:rFonts w:ascii="Times New Roman"/>
          <w:b w:val="false"/>
          <w:i w:val="false"/>
          <w:color w:val="000000"/>
          <w:sz w:val="28"/>
        </w:rPr>
        <w:t>
      2) білім алушының туу туралы куәлігі немесе жеке куәлігі (паспорты) және (немесе) цифрлық құжаттар сервисінен электрондық құжаты (жеке басын сәйкестендіру үшін талап етіледі);</w:t>
      </w:r>
    </w:p>
    <w:p>
      <w:pPr>
        <w:spacing w:after="0"/>
        <w:ind w:left="0"/>
        <w:jc w:val="both"/>
      </w:pPr>
      <w:r>
        <w:rPr>
          <w:rFonts w:ascii="Times New Roman"/>
          <w:b w:val="false"/>
          <w:i w:val="false"/>
          <w:color w:val="000000"/>
          <w:sz w:val="28"/>
        </w:rPr>
        <w:t>
      3) тегі (аты, әкесінің аты (болған жағдайда) өзгерген және білім туралы құжат бүлінген жағдайда білім туралы құжаттың түпнұсқасы қоса беріледі.</w:t>
      </w:r>
    </w:p>
    <w:p>
      <w:pPr>
        <w:spacing w:after="0"/>
        <w:ind w:left="0"/>
        <w:jc w:val="both"/>
      </w:pPr>
      <w:r>
        <w:rPr>
          <w:rFonts w:ascii="Times New Roman"/>
          <w:b w:val="false"/>
          <w:i w:val="false"/>
          <w:color w:val="000000"/>
          <w:sz w:val="28"/>
        </w:rPr>
        <w:t>
      Негізгі орта және жалпы орта, техникалық және кәсіптік, орта білімнен кейінгі білім туралы құжаттардың телнұсқасын алу үшін Қазақстан Республикасының азаматтары болып табылмайтын және электрондық цифрлық қолтаңбасы жоқ жеке тұлғалар өз бетінше білім беру ұйымына жүгінуі қажет.</w:t>
      </w:r>
    </w:p>
    <w:bookmarkStart w:name="z459" w:id="55"/>
    <w:p>
      <w:pPr>
        <w:spacing w:after="0"/>
        <w:ind w:left="0"/>
        <w:jc w:val="both"/>
      </w:pPr>
      <w:r>
        <w:rPr>
          <w:rFonts w:ascii="Times New Roman"/>
          <w:b w:val="false"/>
          <w:i w:val="false"/>
          <w:color w:val="000000"/>
          <w:sz w:val="28"/>
        </w:rPr>
        <w:t>
      22. Телнұсқа өтініш берілген күннен бастап 15 жұмыс күнінен кешіктірілмей тегін негізде беріледі.</w:t>
      </w:r>
    </w:p>
    <w:bookmarkEnd w:id="55"/>
    <w:bookmarkStart w:name="z460" w:id="56"/>
    <w:p>
      <w:pPr>
        <w:spacing w:after="0"/>
        <w:ind w:left="0"/>
        <w:jc w:val="both"/>
      </w:pPr>
      <w:r>
        <w:rPr>
          <w:rFonts w:ascii="Times New Roman"/>
          <w:b w:val="false"/>
          <w:i w:val="false"/>
          <w:color w:val="000000"/>
          <w:sz w:val="28"/>
        </w:rPr>
        <w:t>
      23. Орта, техникалық және кәсіптік, орта білімнен кейінгі білім беру ұйымдары жабылған кезде жеке тұлғалар білім беру ұйымының тұрғылықты орны бойынша архивке жүгінеді. Мемлекеттік архивтер мен олардың филиалдары, ведомстволық және жекеменшік архивтер берген көшірмелер мен үзінділер түпнұсқалық заңды күші бар ресми құжаттар болып табылады.</w:t>
      </w:r>
    </w:p>
    <w:bookmarkEnd w:id="56"/>
    <w:bookmarkStart w:name="z461" w:id="57"/>
    <w:p>
      <w:pPr>
        <w:spacing w:after="0"/>
        <w:ind w:left="0"/>
        <w:jc w:val="both"/>
      </w:pPr>
      <w:r>
        <w:rPr>
          <w:rFonts w:ascii="Times New Roman"/>
          <w:b w:val="false"/>
          <w:i w:val="false"/>
          <w:color w:val="000000"/>
          <w:sz w:val="28"/>
        </w:rPr>
        <w:t>
      24. Құжаттардың телнұсқалары телнұсқа беру туралы шешім қабылданған сәтте қолданыста болған үлгідегі бланкілерде беріледі және оларға білім беру ұйымының басшысы, оның оқу ісі жөніндегі орынбасары қол қояды.</w:t>
      </w:r>
    </w:p>
    <w:bookmarkEnd w:id="57"/>
    <w:bookmarkStart w:name="z462" w:id="58"/>
    <w:p>
      <w:pPr>
        <w:spacing w:after="0"/>
        <w:ind w:left="0"/>
        <w:jc w:val="both"/>
      </w:pPr>
      <w:r>
        <w:rPr>
          <w:rFonts w:ascii="Times New Roman"/>
          <w:b w:val="false"/>
          <w:i w:val="false"/>
          <w:color w:val="000000"/>
          <w:sz w:val="28"/>
        </w:rPr>
        <w:t>
      25. Берілетін құжаттың бланкісінде жоғары оң жақ бұрышында "Түпнұсқаның орнына берілген № ______ телнұсқа" деген мөртаңба қойылады.</w:t>
      </w:r>
    </w:p>
    <w:bookmarkEnd w:id="58"/>
    <w:bookmarkStart w:name="z463" w:id="59"/>
    <w:p>
      <w:pPr>
        <w:spacing w:after="0"/>
        <w:ind w:left="0"/>
        <w:jc w:val="left"/>
      </w:pPr>
      <w:r>
        <w:rPr>
          <w:rFonts w:ascii="Times New Roman"/>
          <w:b/>
          <w:i w:val="false"/>
          <w:color w:val="000000"/>
        </w:rPr>
        <w:t xml:space="preserve"> 1-параграф. "Негізгі орта, жалпы орта білім туралы құжаттардың телнұсқаларын беру" мемлекеттік көрсетілетін қызметін көрсету тәртібі</w:t>
      </w:r>
    </w:p>
    <w:bookmarkEnd w:id="59"/>
    <w:bookmarkStart w:name="z464" w:id="60"/>
    <w:p>
      <w:pPr>
        <w:spacing w:after="0"/>
        <w:ind w:left="0"/>
        <w:jc w:val="both"/>
      </w:pPr>
      <w:r>
        <w:rPr>
          <w:rFonts w:ascii="Times New Roman"/>
          <w:b w:val="false"/>
          <w:i w:val="false"/>
          <w:color w:val="000000"/>
          <w:sz w:val="28"/>
        </w:rPr>
        <w:t>
      26. "Негізгі орта, жалпы орта білім туралы құжаттардың телнұсқаларын беру" мемлекеттік көрсетілетін қызметін негізгі орта және жалпы орта білім беру ұйымдары көрсетеді.</w:t>
      </w:r>
    </w:p>
    <w:bookmarkEnd w:id="60"/>
    <w:bookmarkStart w:name="z465" w:id="61"/>
    <w:p>
      <w:pPr>
        <w:spacing w:after="0"/>
        <w:ind w:left="0"/>
        <w:jc w:val="both"/>
      </w:pPr>
      <w:r>
        <w:rPr>
          <w:rFonts w:ascii="Times New Roman"/>
          <w:b w:val="false"/>
          <w:i w:val="false"/>
          <w:color w:val="000000"/>
          <w:sz w:val="28"/>
        </w:rPr>
        <w:t xml:space="preserve">
      27. Негізгі орта, жалпы орта білім туралы құжаттардың телнұсқасын алу үшін жеке тұлға (бұдан әрi – көрсетілетін қызметті алушы) көрсетілетін қызметті берушіге "Азаматтарға арналған үкімет" мемлекеттік корпорациясы" коммерциялық емес акционерлік қоғамы (бұдан әрi – Мемлекеттік корпорация) немесе негізгі орта және жалпы орта білім беру ұйымның кеңсесі немесе "электрондық үкіметтің" www.egov.kz веб-порталы (бұдан әрі – портал) арқылы негізгі орта және жалпы орта білім беру ұйымы басшысының атына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нысанда немесе электронды құжат нысанында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"Негізгі орта, жалпы орта білім туралы құжаттардың телнұсқаларын беру" мемлекеттік көрсетілетін қызметін көрсетуге қойылатын негізгі талаптар тізбесінің 8-тармағында көрсетілген құжаттарды қоса бере отырып өтініш жолдайды.</w:t>
      </w:r>
    </w:p>
    <w:bookmarkEnd w:id="61"/>
    <w:bookmarkStart w:name="z466" w:id="62"/>
    <w:p>
      <w:pPr>
        <w:spacing w:after="0"/>
        <w:ind w:left="0"/>
        <w:jc w:val="both"/>
      </w:pPr>
      <w:r>
        <w:rPr>
          <w:rFonts w:ascii="Times New Roman"/>
          <w:b w:val="false"/>
          <w:i w:val="false"/>
          <w:color w:val="000000"/>
          <w:sz w:val="28"/>
        </w:rPr>
        <w:t xml:space="preserve">
      28. Мемлекеттік көрсетілетін қызметтің атауын, көрсетілетін қызметті берушінің атауын, мемлекеттік қызмет көрсету тәсілдерін, мемлекеттік қызмет көрсету мерзімін, мемлекеттік қызмет көрсету нысанын, мемлекеттік қызмет көрсету нәтижесін, мемлекеттік қызмет көрсету кезінде көрсетілетін қызметті алушыдан алынатын төлемақы мөлшерін және Қазақстан Республикасының заңнамасында көзделген жағдайларда оны алу тәсілдерін, көрсетілетін қызметті берушінің, Мемлекеттік корпорацияның және ақпарат объектілерінің жұмыс графигін, мемлекеттік қызмет көрсету үшін көрсетілетін қызметті алушыдан талап етілетін құжаттар мен мәліметтердің тізбесін, мемлекеттік қызмет көрсетуден бас тарту үшін Қазақстан Республикасының заңдарында белгіленген негіздерді, мемлекеттік қызмет көрсету, оның ішінде электрондық нысанда және Мемлекеттік корпорация арқылы көрсету ерекшеліктері ескеріле отырып, өзге де талаптарды қамтитын мемлекеттік қызмет көрсетуге қойылатын негізгі талаптардың тізбесі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"Негізгі орта, жалпы орта білім туралы құжаттардың телнұсқаларын беру" мемлекеттік көрсетілетін қызмет көрсетуге қойылатын негізгі талаптар тізбесінде келтірілген.</w:t>
      </w:r>
    </w:p>
    <w:bookmarkEnd w:id="62"/>
    <w:bookmarkStart w:name="z467" w:id="63"/>
    <w:p>
      <w:pPr>
        <w:spacing w:after="0"/>
        <w:ind w:left="0"/>
        <w:jc w:val="both"/>
      </w:pPr>
      <w:r>
        <w:rPr>
          <w:rFonts w:ascii="Times New Roman"/>
          <w:b w:val="false"/>
          <w:i w:val="false"/>
          <w:color w:val="000000"/>
          <w:sz w:val="28"/>
        </w:rPr>
        <w:t>
      29. Жеке басты куәландыратын құжаттар туралы мәліметтерді Мемлекеттік корпорация қызметкері тиісті мемлекеттік ақпараттық жүйелерден "электрондық үкімет" шлюзі арқылы алады және көрсетілетін қызметті берушіге жолдайды</w:t>
      </w:r>
    </w:p>
    <w:bookmarkEnd w:id="63"/>
    <w:bookmarkStart w:name="z468" w:id="64"/>
    <w:p>
      <w:pPr>
        <w:spacing w:after="0"/>
        <w:ind w:left="0"/>
        <w:jc w:val="both"/>
      </w:pPr>
      <w:r>
        <w:rPr>
          <w:rFonts w:ascii="Times New Roman"/>
          <w:b w:val="false"/>
          <w:i w:val="false"/>
          <w:color w:val="000000"/>
          <w:sz w:val="28"/>
        </w:rPr>
        <w:t xml:space="preserve">
      30. Мемлекеттік корпорация немесе негізгі орта және жалпы орта білім беру ұйымының кеңсесі арқылы құжаттарды қабылдау кезінде көрсетілетін қызметті алушыға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тиісті құжаттардың қабылданғаны туралы қолхат беріледі.</w:t>
      </w:r>
    </w:p>
    <w:bookmarkEnd w:id="64"/>
    <w:bookmarkStart w:name="z469" w:id="65"/>
    <w:p>
      <w:pPr>
        <w:spacing w:after="0"/>
        <w:ind w:left="0"/>
        <w:jc w:val="both"/>
      </w:pPr>
      <w:r>
        <w:rPr>
          <w:rFonts w:ascii="Times New Roman"/>
          <w:b w:val="false"/>
          <w:i w:val="false"/>
          <w:color w:val="000000"/>
          <w:sz w:val="28"/>
        </w:rPr>
        <w:t>
      31. Көрсетілетін қызметті алушы портал арқылы өтініш берген кезде оның "жеке кабинетінде" мемлекеттік қызметті көрсетуге арналған сұрау салудың қабылданғаны туралы мәртебе, сондай-ақ хабарлама көрсетіледі.</w:t>
      </w:r>
    </w:p>
    <w:bookmarkEnd w:id="65"/>
    <w:bookmarkStart w:name="z470" w:id="66"/>
    <w:p>
      <w:pPr>
        <w:spacing w:after="0"/>
        <w:ind w:left="0"/>
        <w:jc w:val="both"/>
      </w:pPr>
      <w:r>
        <w:rPr>
          <w:rFonts w:ascii="Times New Roman"/>
          <w:b w:val="false"/>
          <w:i w:val="false"/>
          <w:color w:val="000000"/>
          <w:sz w:val="28"/>
        </w:rPr>
        <w:t xml:space="preserve">
      32. Көрсетілетін қызметті алушы құжаттардың топтамасын толық ұсынбаған және (немесе) қолданылу мерзімі өтіп кеткен құжаттарды ұсынған кезде Мемлекеттік корпорацияның немесе негізгі орта және жалпы орта білім беру ұйымның қызметкері өтінішті қабылдаудан бас тартады және осы Қағидалардың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66"/>
    <w:bookmarkStart w:name="z471" w:id="67"/>
    <w:p>
      <w:pPr>
        <w:spacing w:after="0"/>
        <w:ind w:left="0"/>
        <w:jc w:val="both"/>
      </w:pPr>
      <w:r>
        <w:rPr>
          <w:rFonts w:ascii="Times New Roman"/>
          <w:b w:val="false"/>
          <w:i w:val="false"/>
          <w:color w:val="000000"/>
          <w:sz w:val="28"/>
        </w:rPr>
        <w:t>
      33. Көрсетілетін қызметті алушы жұмыс уақыты аяқталғаннан кейін, демалыс және мереке күндері жүгінген кезде Қазақстан Республикасының еңбек заңнамасына сәйкес, мемлекеттік қызметті көрсету жөніндегі өтінішті тіркеу келесі жұмыс күні жүзеге асырылады.</w:t>
      </w:r>
    </w:p>
    <w:bookmarkEnd w:id="67"/>
    <w:bookmarkStart w:name="z472" w:id="68"/>
    <w:p>
      <w:pPr>
        <w:spacing w:after="0"/>
        <w:ind w:left="0"/>
        <w:jc w:val="both"/>
      </w:pPr>
      <w:r>
        <w:rPr>
          <w:rFonts w:ascii="Times New Roman"/>
          <w:b w:val="false"/>
          <w:i w:val="false"/>
          <w:color w:val="000000"/>
          <w:sz w:val="28"/>
        </w:rPr>
        <w:t>
      34. Мемлекеттік корпорация тізілімнің екі данасымен қалыптастырылған өтініштерді (бар болған жағдайда құжаттар топтамасымен) негізгі орта және жалпы орта білім беру ұйымына кестеге сәйкес курьерлік және (немесе) пошта байланысы арқылы жібереді.</w:t>
      </w:r>
    </w:p>
    <w:bookmarkEnd w:id="68"/>
    <w:bookmarkStart w:name="z473" w:id="69"/>
    <w:p>
      <w:pPr>
        <w:spacing w:after="0"/>
        <w:ind w:left="0"/>
        <w:jc w:val="both"/>
      </w:pPr>
      <w:r>
        <w:rPr>
          <w:rFonts w:ascii="Times New Roman"/>
          <w:b w:val="false"/>
          <w:i w:val="false"/>
          <w:color w:val="000000"/>
          <w:sz w:val="28"/>
        </w:rPr>
        <w:t>
      35. Қабылданған өтініштерді қоса берілген құжаттармен бірге негізгі орта және жалпы орта білім беру ұйымына жеткізу осы өтініштерді қабылдаған күні кемінде екі рет жүзеге асырылады.</w:t>
      </w:r>
    </w:p>
    <w:bookmarkEnd w:id="69"/>
    <w:bookmarkStart w:name="z474" w:id="70"/>
    <w:p>
      <w:pPr>
        <w:spacing w:after="0"/>
        <w:ind w:left="0"/>
        <w:jc w:val="both"/>
      </w:pPr>
      <w:r>
        <w:rPr>
          <w:rFonts w:ascii="Times New Roman"/>
          <w:b w:val="false"/>
          <w:i w:val="false"/>
          <w:color w:val="000000"/>
          <w:sz w:val="28"/>
        </w:rPr>
        <w:t>
      36. Мемлекеттік корпорацияға жүгінген кезде құжаттарды қабылдау күні мемлекеттік қызметтерді көрсету мерзіміне кірмейді.</w:t>
      </w:r>
    </w:p>
    <w:bookmarkEnd w:id="70"/>
    <w:bookmarkStart w:name="z475" w:id="71"/>
    <w:p>
      <w:pPr>
        <w:spacing w:after="0"/>
        <w:ind w:left="0"/>
        <w:jc w:val="both"/>
      </w:pPr>
      <w:r>
        <w:rPr>
          <w:rFonts w:ascii="Times New Roman"/>
          <w:b w:val="false"/>
          <w:i w:val="false"/>
          <w:color w:val="000000"/>
          <w:sz w:val="28"/>
        </w:rPr>
        <w:t>
      37. Негізгі орта және жалпы орта білім беру ұйымының қызметкері құжаттарды түскен күні тіркеуді жүзеге асырады.</w:t>
      </w:r>
    </w:p>
    <w:bookmarkEnd w:id="71"/>
    <w:bookmarkStart w:name="z476" w:id="72"/>
    <w:p>
      <w:pPr>
        <w:spacing w:after="0"/>
        <w:ind w:left="0"/>
        <w:jc w:val="both"/>
      </w:pPr>
      <w:r>
        <w:rPr>
          <w:rFonts w:ascii="Times New Roman"/>
          <w:b w:val="false"/>
          <w:i w:val="false"/>
          <w:color w:val="000000"/>
          <w:sz w:val="28"/>
        </w:rPr>
        <w:t>
      38. Негізгі орта және жалпы орта білім беру ұйымының қызметкерлері 5 (бес) жұмыс күні ішінде қарайды, мемлекеттік көрсетілетін қызмет нәтижесін дайындайды және негізгі орта, жалпы орта білім туралы құжаттың телнұсқасын не бас тарту туралы дәлелді жауапты Мемлекеттік корпорацияға курьерлік және (немесе) пошта байланысы арқылы мемлекеттік қызмет көрсету мерзімі аяқталғанға дейін бір тәуліктен кешіктірмей, ал портал арқылы өтініш берген жағдайда мемлекеттік қызмет нәтижесін алу орны көрсетілген білім туралы құжаттың телнұсқасының дайындығы туралы хабарлама не бас тарту туралы дәлелді жауап жібереді.</w:t>
      </w:r>
    </w:p>
    <w:bookmarkEnd w:id="72"/>
    <w:p>
      <w:pPr>
        <w:spacing w:after="0"/>
        <w:ind w:left="0"/>
        <w:jc w:val="both"/>
      </w:pPr>
      <w:r>
        <w:rPr>
          <w:rFonts w:ascii="Times New Roman"/>
          <w:b w:val="false"/>
          <w:i w:val="false"/>
          <w:color w:val="000000"/>
          <w:sz w:val="28"/>
        </w:rPr>
        <w:t>
      Мемлекеттік қызмет көрсетуден бас тарту үшін негіздер анықталған кезде көрсетілетін қызметті беруші көрсетілетін қызметті алушыға алдын ала шешім бойынша өз ұстанымын білдіруге мүмкіндік беру мақсатында мемлекеттік қызмет көрсетуден бас тарту туралы алдын ала шешім туралы, сондай-ақ тыңдауды өткізу уақыты мен орны (тәсілі) туралы хабардар етеді.</w:t>
      </w:r>
    </w:p>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3 (үш) жұмыс күнінен кешіктірілмей жіберіледі. Тыңдау хабарлама жасалған күннен бастап 2 (екі) жұмыс күнінен кешіктірілмей жүргізіледі.</w:t>
      </w:r>
    </w:p>
    <w:p>
      <w:pPr>
        <w:spacing w:after="0"/>
        <w:ind w:left="0"/>
        <w:jc w:val="both"/>
      </w:pPr>
      <w:r>
        <w:rPr>
          <w:rFonts w:ascii="Times New Roman"/>
          <w:b w:val="false"/>
          <w:i w:val="false"/>
          <w:color w:val="000000"/>
          <w:sz w:val="28"/>
        </w:rPr>
        <w:t>
      Хабарлама тапсырылғаны туралы хабарламасы бар тапсырыс хатпен, телефонограммамен немесе жеделхатпен, ұялы байланыстың абоненттік нөмірі бойынша немесе электрондық мекенжай бойынша мәтіндік хабарламамен не хабарламаның немесе шақырудың тіркелуін қамтамасыз ететін өзге де байланыс құралдарын пайдалана отырып жіберіледі.</w:t>
      </w:r>
    </w:p>
    <w:p>
      <w:pPr>
        <w:spacing w:after="0"/>
        <w:ind w:left="0"/>
        <w:jc w:val="both"/>
      </w:pPr>
      <w:r>
        <w:rPr>
          <w:rFonts w:ascii="Times New Roman"/>
          <w:b w:val="false"/>
          <w:i w:val="false"/>
          <w:color w:val="000000"/>
          <w:sz w:val="28"/>
        </w:rPr>
        <w:t xml:space="preserve">
      Тыңдау рәсімі Қазақстан Республикасының Әкімшілік рәсімдік-процестік </w:t>
      </w:r>
      <w:r>
        <w:rPr>
          <w:rFonts w:ascii="Times New Roman"/>
          <w:b w:val="false"/>
          <w:i w:val="false"/>
          <w:color w:val="000000"/>
          <w:sz w:val="28"/>
        </w:rPr>
        <w:t>кодексіне</w:t>
      </w:r>
      <w:r>
        <w:rPr>
          <w:rFonts w:ascii="Times New Roman"/>
          <w:b w:val="false"/>
          <w:i w:val="false"/>
          <w:color w:val="000000"/>
          <w:sz w:val="28"/>
        </w:rPr>
        <w:t xml:space="preserve"> сәйкес жүргізіледі.</w:t>
      </w:r>
    </w:p>
    <w:p>
      <w:pPr>
        <w:spacing w:after="0"/>
        <w:ind w:left="0"/>
        <w:jc w:val="both"/>
      </w:pPr>
      <w:r>
        <w:rPr>
          <w:rFonts w:ascii="Times New Roman"/>
          <w:b w:val="false"/>
          <w:i w:val="false"/>
          <w:color w:val="000000"/>
          <w:sz w:val="28"/>
        </w:rPr>
        <w:t>
      Көрсетілетін қызметті алушы оны алған күннен бастап 2 (екі) жұмыс күнінен кешіктірілмейтін мерзімде көрсетілетін қызметті берушінің алдын ала шешіміне қарсылық білдіреді немесе білдіреді.</w:t>
      </w:r>
    </w:p>
    <w:p>
      <w:pPr>
        <w:spacing w:after="0"/>
        <w:ind w:left="0"/>
        <w:jc w:val="both"/>
      </w:pPr>
      <w:r>
        <w:rPr>
          <w:rFonts w:ascii="Times New Roman"/>
          <w:b w:val="false"/>
          <w:i w:val="false"/>
          <w:color w:val="000000"/>
          <w:sz w:val="28"/>
        </w:rPr>
        <w:t>
      Тыңдау нәтижелері бойынша көрсетілетін қызметті беруші жоғары және (немесе) жоғары оқу орнынан кейінгі білім туралы құжаттың телнұсқасын беру не мемлекеттік қызмет көрсетуден дәлелді бас тарту туралы шешім қабылдайды.</w:t>
      </w:r>
    </w:p>
    <w:bookmarkStart w:name="z477" w:id="73"/>
    <w:p>
      <w:pPr>
        <w:spacing w:after="0"/>
        <w:ind w:left="0"/>
        <w:jc w:val="both"/>
      </w:pPr>
      <w:r>
        <w:rPr>
          <w:rFonts w:ascii="Times New Roman"/>
          <w:b w:val="false"/>
          <w:i w:val="false"/>
          <w:color w:val="000000"/>
          <w:sz w:val="28"/>
        </w:rPr>
        <w:t>
      39. Көрсетілетін қызметті алушы құжаттарды портал арқылы берген кезде көрсетілетін қызметті алушы Мемлекеттік корпорацияны мемлекеттік көрсетілетін қызмет нәтижесін алу орны ретінде көрсеткен жағдайда, негізгі орта және жалпы орта білім беру ұйымының қызметкерлері негізгі орта және жалпы орта білім туралы құжаттың телнұсқасын Мемлекеттік корпорацияға курьерлік және (немесе) пошта байланысы арқылы мемлекеттік қызмет көрсету мерзімі өткенге дейін бір тәуліктен кешіктірмей жібереді.</w:t>
      </w:r>
    </w:p>
    <w:bookmarkEnd w:id="73"/>
    <w:bookmarkStart w:name="z478" w:id="74"/>
    <w:p>
      <w:pPr>
        <w:spacing w:after="0"/>
        <w:ind w:left="0"/>
        <w:jc w:val="both"/>
      </w:pPr>
      <w:r>
        <w:rPr>
          <w:rFonts w:ascii="Times New Roman"/>
          <w:b w:val="false"/>
          <w:i w:val="false"/>
          <w:color w:val="000000"/>
          <w:sz w:val="28"/>
        </w:rPr>
        <w:t>
      40. Мемлекеттік қызмет көрсету нәтижесі негізгі орта, жалпы орта білім туралы құжаттың телнұсқасын беру болып табылады.</w:t>
      </w:r>
    </w:p>
    <w:bookmarkEnd w:id="74"/>
    <w:bookmarkStart w:name="z479" w:id="75"/>
    <w:p>
      <w:pPr>
        <w:spacing w:after="0"/>
        <w:ind w:left="0"/>
        <w:jc w:val="both"/>
      </w:pPr>
      <w:r>
        <w:rPr>
          <w:rFonts w:ascii="Times New Roman"/>
          <w:b w:val="false"/>
          <w:i w:val="false"/>
          <w:color w:val="000000"/>
          <w:sz w:val="28"/>
        </w:rPr>
        <w:t>
      41. Мемлекеттік корпорацияда дайын құжаттарды беруді Мемлекеттік корпорацияның жұмыс кестесіне сәйкес, қолхаттың негізінде алу, белгісі бар жеке басын куәландыратын құжаттарды көрсеткен кезде жүзеге асырылады.</w:t>
      </w:r>
    </w:p>
    <w:bookmarkEnd w:id="75"/>
    <w:bookmarkStart w:name="z480" w:id="76"/>
    <w:p>
      <w:pPr>
        <w:spacing w:after="0"/>
        <w:ind w:left="0"/>
        <w:jc w:val="both"/>
      </w:pPr>
      <w:r>
        <w:rPr>
          <w:rFonts w:ascii="Times New Roman"/>
          <w:b w:val="false"/>
          <w:i w:val="false"/>
          <w:color w:val="000000"/>
          <w:sz w:val="28"/>
        </w:rPr>
        <w:t>
      42. Мемлекеттік корпорация мемлекеттік қызмет көрсету нәтижесін бір ай ішінде сақтауды қамтамасыз етеді, содан кейін оны әрі қарай сақтау үшін көрсетілетін қызметті берушіге тапсырады. Көрсетілетін қызметті алушы бір ай өткеннен кейін жүгінген жағдайда Мемлекеттік корпорацияның сұрауы бойынша көрсетілетін қызметті беруші көрсетілетін қызметті алушыға беру үшін Мемлекеттік корпорацияға дайын құжаттарды жібереді.</w:t>
      </w:r>
    </w:p>
    <w:bookmarkEnd w:id="76"/>
    <w:bookmarkStart w:name="z481" w:id="77"/>
    <w:p>
      <w:pPr>
        <w:spacing w:after="0"/>
        <w:ind w:left="0"/>
        <w:jc w:val="both"/>
      </w:pPr>
      <w:r>
        <w:rPr>
          <w:rFonts w:ascii="Times New Roman"/>
          <w:b w:val="false"/>
          <w:i w:val="false"/>
          <w:color w:val="000000"/>
          <w:sz w:val="28"/>
        </w:rPr>
        <w:t>
      43. Көрсетілетін қызметті алушы Мемлекеттік корпорацияға немесе негізгі орта және жалпы орта білім беру ұйымына немесе порталға құжаттарды тапсырған сәттен бастап жалпы қарау мерзімі – 15 (он бес) жұмыс күні.</w:t>
      </w:r>
    </w:p>
    <w:bookmarkEnd w:id="77"/>
    <w:bookmarkStart w:name="z482" w:id="78"/>
    <w:p>
      <w:pPr>
        <w:spacing w:after="0"/>
        <w:ind w:left="0"/>
        <w:jc w:val="both"/>
      </w:pPr>
      <w:r>
        <w:rPr>
          <w:rFonts w:ascii="Times New Roman"/>
          <w:b w:val="false"/>
          <w:i w:val="false"/>
          <w:color w:val="000000"/>
          <w:sz w:val="28"/>
        </w:rPr>
        <w:t xml:space="preserve">
      44. Көрсетілетін қызметті беруші Заңның 5-бабының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тәртіппен мемлекеттік қызметтерді көрсету мониторингінің ақпараттық жүйесіне мемлекеттік қызметті көрсету сатысы туралы мәліметтерді енгізуді қамтамасыз етеді.</w:t>
      </w:r>
    </w:p>
    <w:bookmarkEnd w:id="78"/>
    <w:bookmarkStart w:name="z483" w:id="79"/>
    <w:p>
      <w:pPr>
        <w:spacing w:after="0"/>
        <w:ind w:left="0"/>
        <w:jc w:val="both"/>
      </w:pPr>
      <w:r>
        <w:rPr>
          <w:rFonts w:ascii="Times New Roman"/>
          <w:b w:val="false"/>
          <w:i w:val="false"/>
          <w:color w:val="000000"/>
          <w:sz w:val="28"/>
        </w:rPr>
        <w:t>
      45. Қазақстан Республикасының білім беру саласындағы уәкілетті органы қағидалар бекітілген немесе өзгертілген күннен бастап үш жұмыс күні ішінде көрсетілетін қызметті берушілерге, "Азаматтарға арналған үкімет" мемлекеттік корпорациясына, "электрондық үкімет" ақпараттық-коммуникациялық инфрақұрылым операторына, сондай-ақ Бірыңғай байланыс орталығына осы Қағидаларға енгізілген өзгерістер мен толықтырулар туралы хабарлайды.</w:t>
      </w:r>
    </w:p>
    <w:bookmarkEnd w:id="79"/>
    <w:bookmarkStart w:name="z484" w:id="80"/>
    <w:p>
      <w:pPr>
        <w:spacing w:after="0"/>
        <w:ind w:left="0"/>
        <w:jc w:val="left"/>
      </w:pPr>
      <w:r>
        <w:rPr>
          <w:rFonts w:ascii="Times New Roman"/>
          <w:b/>
          <w:i w:val="false"/>
          <w:color w:val="000000"/>
        </w:rPr>
        <w:t xml:space="preserve"> Параграф 2. "Техникалық және кәсіптік, орта білімнен кейінгі білім туралы құжаттардың телнұсқаларын беру" мемлекеттік көрсетілетін қызметін көрсету тәртібі</w:t>
      </w:r>
    </w:p>
    <w:bookmarkEnd w:id="80"/>
    <w:bookmarkStart w:name="z485" w:id="81"/>
    <w:p>
      <w:pPr>
        <w:spacing w:after="0"/>
        <w:ind w:left="0"/>
        <w:jc w:val="both"/>
      </w:pPr>
      <w:r>
        <w:rPr>
          <w:rFonts w:ascii="Times New Roman"/>
          <w:b w:val="false"/>
          <w:i w:val="false"/>
          <w:color w:val="000000"/>
          <w:sz w:val="28"/>
        </w:rPr>
        <w:t>
      46. "Техникалық және кәсіптік, орта білімнен кейінгі білім туралы құжаттардың телнұсқаларын беру" мемлекеттік көрсетілетін қызметін техникалық және кәсіптік, орта білімнен кейінгі беру ұйымдары (бұдан әрі – ТжКОББ ұйымы) көрсетеді.</w:t>
      </w:r>
    </w:p>
    <w:bookmarkEnd w:id="81"/>
    <w:bookmarkStart w:name="z486" w:id="82"/>
    <w:p>
      <w:pPr>
        <w:spacing w:after="0"/>
        <w:ind w:left="0"/>
        <w:jc w:val="both"/>
      </w:pPr>
      <w:r>
        <w:rPr>
          <w:rFonts w:ascii="Times New Roman"/>
          <w:b w:val="false"/>
          <w:i w:val="false"/>
          <w:color w:val="000000"/>
          <w:sz w:val="28"/>
        </w:rPr>
        <w:t xml:space="preserve">
      47. Техникалық және кәсіптік, орта білімнен кейінгі білім туралы құжаттардың телнұсқасың алу үшін жеке тұлға (бұдан әрi – көрсетілетін қызметті алушы) көрсетілетін қызметті берушіге "Азаматтарға арналған үкімет" мемлекеттік корпорациясы" коммерциялық емес акционерлік қоғамы (бұдан әрi – Мемлекеттік корпорация) немесе ТжКОББ ұйымның кеңсесі немесе "электрондық үкіметтің" www.egov.kz веб-порталы (бұдан әрі – портал) арқылы ТжКОББ ұйымы басшысының атына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нысанда немесе электронды нысанда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"Техникалық және кәсіптік, орта білімнен кейінгі білім туралы құжаттардың телнұсқаларын беру" мемлекеттік көрсетілетін қызметін көрсетуге қойылатын негізгі талаптар тізбесінің 8-тармағында көрсетілген құжаттарды қоса бере отырып өтініш жолдайды.</w:t>
      </w:r>
    </w:p>
    <w:bookmarkEnd w:id="82"/>
    <w:bookmarkStart w:name="z487" w:id="83"/>
    <w:p>
      <w:pPr>
        <w:spacing w:after="0"/>
        <w:ind w:left="0"/>
        <w:jc w:val="both"/>
      </w:pPr>
      <w:r>
        <w:rPr>
          <w:rFonts w:ascii="Times New Roman"/>
          <w:b w:val="false"/>
          <w:i w:val="false"/>
          <w:color w:val="000000"/>
          <w:sz w:val="28"/>
        </w:rPr>
        <w:t xml:space="preserve">
      48. Мемлекеттік көрсетілетін қызметтің атауын, көрсетілетін қызметті берушінің атауын, мемлекеттік қызмет көрсету тәсілдерін, мемлекеттік қызмет көрсету мерзімін, мемлекеттік қызмет көрсету нысанын, мемлекеттік қызмет көрсету нәтижесін, мемлекеттік қызмет көрсету кезінде көрсетілетін қызметті алушыдан алынатын төлемақы мөлшерін және Қазақстан Республикасының заңнамасында көзделген жағдайларда оны алу тәсілдерін, көрсетілетін қызметті берушінің, Мемлекеттік корпорацияның және ақпарат объектілерінің жұмыс графигін, мемлекеттік қызмет көрсету үшін көрсетілетін қызметті алушыдан талап етілетін құжаттар мен мәліметтердің тізбесін, мемлекеттік қызмет көрсетуден бас тарту үшін Қазақстан Республикасының заңдарында белгіленген негіздерді, мемлекеттік қызмет көрсету, оның ішінде электрондық нысанда және Мемлекеттік корпорация арқылы көрсету ерекшеліктері ескеріле отырып, өзге де талаптарды қамтитын мемлекеттік қызмет көрсетуге қойылатын негізгі талаптардың тізбесі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"Техникалық және кәсіптік, орта білімнен кейінгі білім туралы құжаттардың телнұсқаларын беру" мемлекеттік көрсетілетін қызметін көрсетуге қойылатын негізгі талаптардың тізбесінде келтірілген.</w:t>
      </w:r>
    </w:p>
    <w:bookmarkEnd w:id="83"/>
    <w:bookmarkStart w:name="z488" w:id="84"/>
    <w:p>
      <w:pPr>
        <w:spacing w:after="0"/>
        <w:ind w:left="0"/>
        <w:jc w:val="both"/>
      </w:pPr>
      <w:r>
        <w:rPr>
          <w:rFonts w:ascii="Times New Roman"/>
          <w:b w:val="false"/>
          <w:i w:val="false"/>
          <w:color w:val="000000"/>
          <w:sz w:val="28"/>
        </w:rPr>
        <w:t>
      49. Жеке басты куәландыратын құжаттар туралы мәліметтерді Мемлекеттік корпорация қызметкері тиісті мемлекеттік ақпараттық жүйелерден "электрондық үкімет" шлюзі арқылы алады және көрсетілетін қызметті берушіге жолдайды.</w:t>
      </w:r>
    </w:p>
    <w:bookmarkEnd w:id="84"/>
    <w:bookmarkStart w:name="z489" w:id="85"/>
    <w:p>
      <w:pPr>
        <w:spacing w:after="0"/>
        <w:ind w:left="0"/>
        <w:jc w:val="both"/>
      </w:pPr>
      <w:r>
        <w:rPr>
          <w:rFonts w:ascii="Times New Roman"/>
          <w:b w:val="false"/>
          <w:i w:val="false"/>
          <w:color w:val="000000"/>
          <w:sz w:val="28"/>
        </w:rPr>
        <w:t xml:space="preserve">
      50. Мемлекеттік корпорация арқылы құжаттарды қабылдау кезінде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тиісті құжаттардың қабылданғаны туралы қолхат беріледі.</w:t>
      </w:r>
    </w:p>
    <w:bookmarkEnd w:id="85"/>
    <w:bookmarkStart w:name="z490" w:id="86"/>
    <w:p>
      <w:pPr>
        <w:spacing w:after="0"/>
        <w:ind w:left="0"/>
        <w:jc w:val="both"/>
      </w:pPr>
      <w:r>
        <w:rPr>
          <w:rFonts w:ascii="Times New Roman"/>
          <w:b w:val="false"/>
          <w:i w:val="false"/>
          <w:color w:val="000000"/>
          <w:sz w:val="28"/>
        </w:rPr>
        <w:t>
      51. Көрсетілетін қызметті алушы портал арқылы өтініш берген кезде оның "жеке кабинетінде" мемлекеттік қызметті көрсетуге арналған сұрау салудың қабылданғаны туралы мәртебе, сондай-ақ хабарлама көрсетіледі.</w:t>
      </w:r>
    </w:p>
    <w:bookmarkEnd w:id="86"/>
    <w:bookmarkStart w:name="z491" w:id="87"/>
    <w:p>
      <w:pPr>
        <w:spacing w:after="0"/>
        <w:ind w:left="0"/>
        <w:jc w:val="both"/>
      </w:pPr>
      <w:r>
        <w:rPr>
          <w:rFonts w:ascii="Times New Roman"/>
          <w:b w:val="false"/>
          <w:i w:val="false"/>
          <w:color w:val="000000"/>
          <w:sz w:val="28"/>
        </w:rPr>
        <w:t xml:space="preserve">
      52. Көрсетілетін қызметті алушы құжаттардың топтамасын толық ұсынбаған және (немесе) қолданылу мерзімі өтіп кеткен құжаттарды ұсынған кезде Мемлекеттік корпорацияның немесе ТжКОББ ұйымының қызметкері өтінішті қабылдаудан бас тартады және осы Қағидалардың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87"/>
    <w:bookmarkStart w:name="z492" w:id="88"/>
    <w:p>
      <w:pPr>
        <w:spacing w:after="0"/>
        <w:ind w:left="0"/>
        <w:jc w:val="both"/>
      </w:pPr>
      <w:r>
        <w:rPr>
          <w:rFonts w:ascii="Times New Roman"/>
          <w:b w:val="false"/>
          <w:i w:val="false"/>
          <w:color w:val="000000"/>
          <w:sz w:val="28"/>
        </w:rPr>
        <w:t>
      53. Көрсетілетін қызметті алушы жұмыс уақыты аяқталғаннан кейін, демалыс және мереке күндері жүгінген кезде Қазақстан Республикасының еңбек заңнамасына сәйкес мемлекеттік қызметті көрсету жөніндегі өтінішті тіркеу келесі жұмыс күні жүзеге асырылады.</w:t>
      </w:r>
    </w:p>
    <w:bookmarkEnd w:id="88"/>
    <w:bookmarkStart w:name="z493" w:id="89"/>
    <w:p>
      <w:pPr>
        <w:spacing w:after="0"/>
        <w:ind w:left="0"/>
        <w:jc w:val="both"/>
      </w:pPr>
      <w:r>
        <w:rPr>
          <w:rFonts w:ascii="Times New Roman"/>
          <w:b w:val="false"/>
          <w:i w:val="false"/>
          <w:color w:val="000000"/>
          <w:sz w:val="28"/>
        </w:rPr>
        <w:t>
      54. Мемлекеттік корпорация тізілімнің екі данасымен қалыптастырылған өтініштерді (бар болған жағдайда құжаттар топтамасымен) ТжКОББ ұйымына кестеге сәйкес курьерлік және (немесе) пошта байланысы арқылы жібереді.</w:t>
      </w:r>
    </w:p>
    <w:bookmarkEnd w:id="89"/>
    <w:bookmarkStart w:name="z494" w:id="90"/>
    <w:p>
      <w:pPr>
        <w:spacing w:after="0"/>
        <w:ind w:left="0"/>
        <w:jc w:val="both"/>
      </w:pPr>
      <w:r>
        <w:rPr>
          <w:rFonts w:ascii="Times New Roman"/>
          <w:b w:val="false"/>
          <w:i w:val="false"/>
          <w:color w:val="000000"/>
          <w:sz w:val="28"/>
        </w:rPr>
        <w:t>
      55. Қабылданған өтініштерді қоса берілген құжаттармен бірге ТжКОББ ұйымына жеткізу осы өтініштерді қабылдаған күні кемінде екі рет жүзеге асырылады.</w:t>
      </w:r>
    </w:p>
    <w:bookmarkEnd w:id="90"/>
    <w:bookmarkStart w:name="z495" w:id="91"/>
    <w:p>
      <w:pPr>
        <w:spacing w:after="0"/>
        <w:ind w:left="0"/>
        <w:jc w:val="both"/>
      </w:pPr>
      <w:r>
        <w:rPr>
          <w:rFonts w:ascii="Times New Roman"/>
          <w:b w:val="false"/>
          <w:i w:val="false"/>
          <w:color w:val="000000"/>
          <w:sz w:val="28"/>
        </w:rPr>
        <w:t>
      56. Мемлекеттік корпорацияға жүгінген кезде құжаттарды қабылдау күні мемлекеттік қызметтерді көрсету мерзіміне кірмейді.</w:t>
      </w:r>
    </w:p>
    <w:bookmarkEnd w:id="91"/>
    <w:bookmarkStart w:name="z496" w:id="92"/>
    <w:p>
      <w:pPr>
        <w:spacing w:after="0"/>
        <w:ind w:left="0"/>
        <w:jc w:val="both"/>
      </w:pPr>
      <w:r>
        <w:rPr>
          <w:rFonts w:ascii="Times New Roman"/>
          <w:b w:val="false"/>
          <w:i w:val="false"/>
          <w:color w:val="000000"/>
          <w:sz w:val="28"/>
        </w:rPr>
        <w:t>
      57. ТжКОББ ұйымының қызметкері құжаттарды түскен күні тіркеуді жүзеге асырады.</w:t>
      </w:r>
    </w:p>
    <w:bookmarkEnd w:id="92"/>
    <w:bookmarkStart w:name="z497" w:id="93"/>
    <w:p>
      <w:pPr>
        <w:spacing w:after="0"/>
        <w:ind w:left="0"/>
        <w:jc w:val="both"/>
      </w:pPr>
      <w:r>
        <w:rPr>
          <w:rFonts w:ascii="Times New Roman"/>
          <w:b w:val="false"/>
          <w:i w:val="false"/>
          <w:color w:val="000000"/>
          <w:sz w:val="28"/>
        </w:rPr>
        <w:t>
      58. ТжКОББ ұйымының қызметкерлері 5 (бес) жұмыс күні ішінде қарайды, мемлекеттік көрсетілетін қызмет нәтижесін дайындайды және техникалық және кәсіптік білім туралы құжаттың телнұсқасын не бас тарту туралы дәлелді жауапты Мемлекеттік корпорацияға курьерлік және (немесе) пошта байланысы арқылы мемлекеттік қызмет көрсету мерзімі аяқталғанға дейін бір тәуліктен кешіктірмей, ал портал арқылы өтініш берген жағдайда мемлекеттік қызмет нәтижесін алу орны көрсетілген білім туралы құжаттың телнұсқасының дайындығы туралы хабарлама не бас тарту туралы дәлелді жауап жібереді.</w:t>
      </w:r>
    </w:p>
    <w:bookmarkEnd w:id="93"/>
    <w:p>
      <w:pPr>
        <w:spacing w:after="0"/>
        <w:ind w:left="0"/>
        <w:jc w:val="both"/>
      </w:pPr>
      <w:r>
        <w:rPr>
          <w:rFonts w:ascii="Times New Roman"/>
          <w:b w:val="false"/>
          <w:i w:val="false"/>
          <w:color w:val="000000"/>
          <w:sz w:val="28"/>
        </w:rPr>
        <w:t>
      Мемлекеттік қызмет көрсетуден бас тарту үшін негіздер анықталған кезде көрсетілетін қызметті беруші көрсетілетін қызметті алушыға алдын ала шешім бойынша өз ұстанымын білдіруге мүмкіндік беру мақсатында мемлекеттік қызмет көрсетуден бас тарту туралы алдын ала шешім туралы, сондай-ақ тыңдауды өткізу уақыты мен орны (тәсілі) туралы хабардар етеді.</w:t>
      </w:r>
    </w:p>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3 (үш) жұмыс күнінен кешіктірілмей жіберіледі. Тыңдау хабарлама жасалған күннен бастап 2 (екі) жұмыс күнінен кешіктірілмей жүргізіледі.</w:t>
      </w:r>
    </w:p>
    <w:p>
      <w:pPr>
        <w:spacing w:after="0"/>
        <w:ind w:left="0"/>
        <w:jc w:val="both"/>
      </w:pPr>
      <w:r>
        <w:rPr>
          <w:rFonts w:ascii="Times New Roman"/>
          <w:b w:val="false"/>
          <w:i w:val="false"/>
          <w:color w:val="000000"/>
          <w:sz w:val="28"/>
        </w:rPr>
        <w:t>
      Хабарлама тапсырылғаны туралы хабарламасы бар тапсырыс хатпен, телефонограммамен немесе жеделхатпен, ұялы байланыстың абоненттік нөмірі бойынша немесе электрондық мекенжай бойынша мәтіндік хабарламамен не хабарламаның немесе шақырудың тіркелуін қамтамасыз ететін өзге де байланыс құралдарын пайдалана отырып жіберіледі.</w:t>
      </w:r>
    </w:p>
    <w:p>
      <w:pPr>
        <w:spacing w:after="0"/>
        <w:ind w:left="0"/>
        <w:jc w:val="both"/>
      </w:pPr>
      <w:r>
        <w:rPr>
          <w:rFonts w:ascii="Times New Roman"/>
          <w:b w:val="false"/>
          <w:i w:val="false"/>
          <w:color w:val="000000"/>
          <w:sz w:val="28"/>
        </w:rPr>
        <w:t xml:space="preserve">
      Тыңдау рәсімі Қазақстан Республикасының Әкімшілік рәсімдік-процестік </w:t>
      </w:r>
      <w:r>
        <w:rPr>
          <w:rFonts w:ascii="Times New Roman"/>
          <w:b w:val="false"/>
          <w:i w:val="false"/>
          <w:color w:val="000000"/>
          <w:sz w:val="28"/>
        </w:rPr>
        <w:t>кодексіне</w:t>
      </w:r>
      <w:r>
        <w:rPr>
          <w:rFonts w:ascii="Times New Roman"/>
          <w:b w:val="false"/>
          <w:i w:val="false"/>
          <w:color w:val="000000"/>
          <w:sz w:val="28"/>
        </w:rPr>
        <w:t xml:space="preserve"> сәйкес жүргізіледі.</w:t>
      </w:r>
    </w:p>
    <w:p>
      <w:pPr>
        <w:spacing w:after="0"/>
        <w:ind w:left="0"/>
        <w:jc w:val="both"/>
      </w:pPr>
      <w:r>
        <w:rPr>
          <w:rFonts w:ascii="Times New Roman"/>
          <w:b w:val="false"/>
          <w:i w:val="false"/>
          <w:color w:val="000000"/>
          <w:sz w:val="28"/>
        </w:rPr>
        <w:t>
      Көрсетілетін қызметті алушы оны алған күннен бастап 2 (екі) жұмыс күнінен кешіктірілмейтін мерзімде көрсетілетін қызметті берушінің алдын ала шешіміне қарсылық білдіреді немесе білдіреді.</w:t>
      </w:r>
    </w:p>
    <w:p>
      <w:pPr>
        <w:spacing w:after="0"/>
        <w:ind w:left="0"/>
        <w:jc w:val="both"/>
      </w:pPr>
      <w:r>
        <w:rPr>
          <w:rFonts w:ascii="Times New Roman"/>
          <w:b w:val="false"/>
          <w:i w:val="false"/>
          <w:color w:val="000000"/>
          <w:sz w:val="28"/>
        </w:rPr>
        <w:t>
      Тыңдау нәтижелері бойынша көрсетілетін қызметті беруші жоғары және (немесе) жоғары оқу орнынан кейінгі білім туралы құжаттың телнұсқасын беру не мемлекеттік қызмет көрсетуден дәлелді бас тарту туралы шешім қабылдайды.</w:t>
      </w:r>
    </w:p>
    <w:bookmarkStart w:name="z498" w:id="94"/>
    <w:p>
      <w:pPr>
        <w:spacing w:after="0"/>
        <w:ind w:left="0"/>
        <w:jc w:val="both"/>
      </w:pPr>
      <w:r>
        <w:rPr>
          <w:rFonts w:ascii="Times New Roman"/>
          <w:b w:val="false"/>
          <w:i w:val="false"/>
          <w:color w:val="000000"/>
          <w:sz w:val="28"/>
        </w:rPr>
        <w:t>
      59. Көрсетілетін қызметті алушы құжаттарды портал арқылы берген кезде көрсетілетін қызметті алушы Мемлекеттік корпорацияны мемлекеттік көрсетілетін қызмет нәтижесін алу орны ретінде көрсеткен жағдайда, ТжКОББ ұйымының қызметкерлері білім туралы құжаттың телнұсқасын Мемлекеттік корпорацияға курьерлік және (немесе) пошта байланысы арқылы мемлекеттік қызмет көрсету мерзімі өткенге дейін бір тәуліктен кешіктірмей жібереді.</w:t>
      </w:r>
    </w:p>
    <w:bookmarkEnd w:id="94"/>
    <w:p>
      <w:pPr>
        <w:spacing w:after="0"/>
        <w:ind w:left="0"/>
        <w:jc w:val="both"/>
      </w:pPr>
      <w:r>
        <w:rPr>
          <w:rFonts w:ascii="Times New Roman"/>
          <w:b w:val="false"/>
          <w:i w:val="false"/>
          <w:color w:val="000000"/>
          <w:sz w:val="28"/>
        </w:rPr>
        <w:t>
      ТжКОББ ұйымының қызметкері (көрсетілетін қызметті беруші) "eGovMobile" электрондық үкіметтің мобильдік қосымшасының "Цифрлық құжаттар" сервисіне шығару үшін қызмет көрсету нәтижесін цифрлық форматта қалыптастырады және бұл туралы көрсетілетін қызметті алушыға хабарлайды.</w:t>
      </w:r>
    </w:p>
    <w:bookmarkStart w:name="z499" w:id="95"/>
    <w:p>
      <w:pPr>
        <w:spacing w:after="0"/>
        <w:ind w:left="0"/>
        <w:jc w:val="both"/>
      </w:pPr>
      <w:r>
        <w:rPr>
          <w:rFonts w:ascii="Times New Roman"/>
          <w:b w:val="false"/>
          <w:i w:val="false"/>
          <w:color w:val="000000"/>
          <w:sz w:val="28"/>
        </w:rPr>
        <w:t>
      60. Мемлекеттік қызмет көрсету нәтижесі техникалық және кәсіптік, орта білімнен кейінгі туралы құжаттың телнұсқасын және "eGovMobile" электрондық үкіметтің мобильдік қосымшасының "Цифрлық құжаттар" сервисінде цифрлық диплом беру болып табылады.</w:t>
      </w:r>
    </w:p>
    <w:bookmarkEnd w:id="95"/>
    <w:bookmarkStart w:name="z500" w:id="96"/>
    <w:p>
      <w:pPr>
        <w:spacing w:after="0"/>
        <w:ind w:left="0"/>
        <w:jc w:val="both"/>
      </w:pPr>
      <w:r>
        <w:rPr>
          <w:rFonts w:ascii="Times New Roman"/>
          <w:b w:val="false"/>
          <w:i w:val="false"/>
          <w:color w:val="000000"/>
          <w:sz w:val="28"/>
        </w:rPr>
        <w:t>
      61. Мемлекеттік корпорацияда дайын құжаттарды беруді Мемлекеттік корпорацияның жұмыс кестесіне сәйкес, қолхаттың негізінде алу, белгісі бар жеке басын куәландыратын құжаттарды көрсеткен кезде жүзеге асырылады.</w:t>
      </w:r>
    </w:p>
    <w:bookmarkEnd w:id="96"/>
    <w:bookmarkStart w:name="z501" w:id="97"/>
    <w:p>
      <w:pPr>
        <w:spacing w:after="0"/>
        <w:ind w:left="0"/>
        <w:jc w:val="both"/>
      </w:pPr>
      <w:r>
        <w:rPr>
          <w:rFonts w:ascii="Times New Roman"/>
          <w:b w:val="false"/>
          <w:i w:val="false"/>
          <w:color w:val="000000"/>
          <w:sz w:val="28"/>
        </w:rPr>
        <w:t>
      62. Мемлекеттік корпорация мемлекеттік қызмет көрсету нәтижесін бір ай ішінде сақтауды қамтамасыз етеді, содан кейін оны әрі қарай сақтау үшін көрсетілетін қызметті берушіге тапсырады. Көрсетілетін қызметті алушы бір ай өткеннен кейін жүгінген жағдайда Мемлекеттік корпорацияның сұрауы бойынша көрсетілетін қызметті беруші көрсетілетін қызметті алушыға беру үшін Мемлекеттік корпорацияға дайын құжаттарды жібереді.</w:t>
      </w:r>
    </w:p>
    <w:bookmarkEnd w:id="97"/>
    <w:bookmarkStart w:name="z502" w:id="98"/>
    <w:p>
      <w:pPr>
        <w:spacing w:after="0"/>
        <w:ind w:left="0"/>
        <w:jc w:val="both"/>
      </w:pPr>
      <w:r>
        <w:rPr>
          <w:rFonts w:ascii="Times New Roman"/>
          <w:b w:val="false"/>
          <w:i w:val="false"/>
          <w:color w:val="000000"/>
          <w:sz w:val="28"/>
        </w:rPr>
        <w:t>
      63. Көрсетілетін қызметті алушы Мемлекеттік корпорацияға немесе техникалық және кәсіптік білім беру ұйымына немесе порталға құжаттарды тапсырған сәттен бастап жалпы қарау мерзімі – 15 (он бес) жұмыс күні.</w:t>
      </w:r>
    </w:p>
    <w:bookmarkEnd w:id="98"/>
    <w:bookmarkStart w:name="z503" w:id="99"/>
    <w:p>
      <w:pPr>
        <w:spacing w:after="0"/>
        <w:ind w:left="0"/>
        <w:jc w:val="both"/>
      </w:pPr>
      <w:r>
        <w:rPr>
          <w:rFonts w:ascii="Times New Roman"/>
          <w:b w:val="false"/>
          <w:i w:val="false"/>
          <w:color w:val="000000"/>
          <w:sz w:val="28"/>
        </w:rPr>
        <w:t xml:space="preserve">
      64. Көрсетілетін қызметті беруші Заңның 5-бабының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тәртіппен мемлекеттік қызметтерді көрсету мониторингінің ақпараттық жүйесіне мемлекеттік қызметті көрсету сатысы туралы мәліметтерді енгізуді қамтамасыз етеді.</w:t>
      </w:r>
    </w:p>
    <w:bookmarkEnd w:id="99"/>
    <w:bookmarkStart w:name="z504" w:id="100"/>
    <w:p>
      <w:pPr>
        <w:spacing w:after="0"/>
        <w:ind w:left="0"/>
        <w:jc w:val="both"/>
      </w:pPr>
      <w:r>
        <w:rPr>
          <w:rFonts w:ascii="Times New Roman"/>
          <w:b w:val="false"/>
          <w:i w:val="false"/>
          <w:color w:val="000000"/>
          <w:sz w:val="28"/>
        </w:rPr>
        <w:t>
      65. Қазақстан Республикасының білім беру саласындағы уәкілетті органы қағидалар бекітілген немесе өзгертілген күннен бастап үш жұмыс күні ішінде көрсетілетін қызметті берушілерге, "Азаматтарға арналған үкімет" мемлекеттік корпорациясына, "электрондық үкімет" ақпараттық-коммуникациялық инфрақұрылым операторына, сондай-ақ Бірыңғай байланыс орталығына осы Қағидаларға енгізілген өзгерістер мен толықтырулар туралы хабарлайды.</w:t>
      </w:r>
    </w:p>
    <w:bookmarkEnd w:id="100"/>
    <w:bookmarkStart w:name="z505" w:id="101"/>
    <w:p>
      <w:pPr>
        <w:spacing w:after="0"/>
        <w:ind w:left="0"/>
        <w:jc w:val="left"/>
      </w:pPr>
      <w:r>
        <w:rPr>
          <w:rFonts w:ascii="Times New Roman"/>
          <w:b/>
          <w:i w:val="false"/>
          <w:color w:val="000000"/>
        </w:rPr>
        <w:t xml:space="preserve"> Параграф 3. Мемлекеттік қызмет көрсету процесінде көрсетілетін қызметті берушінің және (немесе) оның лауазымды адамдарының шешімдеріне, әрекетіне (әрекетсіздігіне) шағымдану тәртібі</w:t>
      </w:r>
    </w:p>
    <w:bookmarkEnd w:id="101"/>
    <w:bookmarkStart w:name="z506" w:id="102"/>
    <w:p>
      <w:pPr>
        <w:spacing w:after="0"/>
        <w:ind w:left="0"/>
        <w:jc w:val="both"/>
      </w:pPr>
      <w:r>
        <w:rPr>
          <w:rFonts w:ascii="Times New Roman"/>
          <w:b w:val="false"/>
          <w:i w:val="false"/>
          <w:color w:val="000000"/>
          <w:sz w:val="28"/>
        </w:rPr>
        <w:t>
      66.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bookmarkEnd w:id="102"/>
    <w:p>
      <w:pPr>
        <w:spacing w:after="0"/>
        <w:ind w:left="0"/>
        <w:jc w:val="both"/>
      </w:pPr>
      <w:r>
        <w:rPr>
          <w:rFonts w:ascii="Times New Roman"/>
          <w:b w:val="false"/>
          <w:i w:val="false"/>
          <w:color w:val="000000"/>
          <w:sz w:val="28"/>
        </w:rPr>
        <w:t>
      Шағым көрсетілетін қызметті берушіге және (немесе) шешіміне, әрекетіне (әрекетсіздігіне) шағым жасалатын лауазымды адамға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жасалатын лауазымды адам шағым келіп түскен күннен бастап үш жұмыс күнінен кешіктірмей оны және әкімшілік істі шағымды қарайтын органға жолдайды.</w:t>
      </w:r>
    </w:p>
    <w:p>
      <w:pPr>
        <w:spacing w:after="0"/>
        <w:ind w:left="0"/>
        <w:jc w:val="both"/>
      </w:pPr>
      <w:r>
        <w:rPr>
          <w:rFonts w:ascii="Times New Roman"/>
          <w:b w:val="false"/>
          <w:i w:val="false"/>
          <w:color w:val="000000"/>
          <w:sz w:val="28"/>
        </w:rPr>
        <w:t xml:space="preserve">
      Бұл ретте Қазақстан Республикасы Әкімшілік рәсімдік-процестік кодексі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көрсетілетін қызметті беруші, әкімшілік актісіне, әкімшілік әрекетіне (әрекетсіздігіне) шағым жасалатын лауазымды адам, егер ол үш жұмыс күні ішінде шағымда көрсетілген талаптарды толық қанағаттандыратын қолайлы әкімшілік акт қабылдаса, әкімшілік әрекет жасаса, шағымды қарайтын органға шағымды жолдамауға құқылы.</w:t>
      </w:r>
    </w:p>
    <w:bookmarkStart w:name="z507" w:id="103"/>
    <w:p>
      <w:pPr>
        <w:spacing w:after="0"/>
        <w:ind w:left="0"/>
        <w:jc w:val="both"/>
      </w:pPr>
      <w:r>
        <w:rPr>
          <w:rFonts w:ascii="Times New Roman"/>
          <w:b w:val="false"/>
          <w:i w:val="false"/>
          <w:color w:val="000000"/>
          <w:sz w:val="28"/>
        </w:rPr>
        <w:t xml:space="preserve">
      67. Көрсетілетін қызметті берушінің мекенжайына келіп түскен көрсетілетін қызметті алушының шағымы "Мемлекеттік көрсетілетін қызметтер туралы" Қазақстан Республикасының Заңы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тиіс.</w:t>
      </w:r>
    </w:p>
    <w:bookmarkEnd w:id="103"/>
    <w:bookmarkStart w:name="z508" w:id="104"/>
    <w:p>
      <w:pPr>
        <w:spacing w:after="0"/>
        <w:ind w:left="0"/>
        <w:jc w:val="both"/>
      </w:pPr>
      <w:r>
        <w:rPr>
          <w:rFonts w:ascii="Times New Roman"/>
          <w:b w:val="false"/>
          <w:i w:val="false"/>
          <w:color w:val="000000"/>
          <w:sz w:val="28"/>
        </w:rPr>
        <w:t>
      68. Мемлекеттік қызметтер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қаралуға тиіс.</w:t>
      </w:r>
    </w:p>
    <w:bookmarkEnd w:id="104"/>
    <w:bookmarkStart w:name="z509" w:id="105"/>
    <w:p>
      <w:pPr>
        <w:spacing w:after="0"/>
        <w:ind w:left="0"/>
        <w:jc w:val="both"/>
      </w:pPr>
      <w:r>
        <w:rPr>
          <w:rFonts w:ascii="Times New Roman"/>
          <w:b w:val="false"/>
          <w:i w:val="false"/>
          <w:color w:val="000000"/>
          <w:sz w:val="28"/>
        </w:rPr>
        <w:t>
      69. Мемлекеттік корпорация арқылы қызмет көрсету кезінде Мемлекеттік корпорация қызметкерлерінің әрекетіне (әрекетсіздігіне) шағым Мемлекеттік корпорация басшысының атына не ақпараттандыру саласындағы уәкілетті органға беріледі.</w:t>
      </w:r>
    </w:p>
    <w:bookmarkEnd w:id="105"/>
    <w:bookmarkStart w:name="z510" w:id="106"/>
    <w:p>
      <w:pPr>
        <w:spacing w:after="0"/>
        <w:ind w:left="0"/>
        <w:jc w:val="both"/>
      </w:pPr>
      <w:r>
        <w:rPr>
          <w:rFonts w:ascii="Times New Roman"/>
          <w:b w:val="false"/>
          <w:i w:val="false"/>
          <w:color w:val="000000"/>
          <w:sz w:val="28"/>
        </w:rPr>
        <w:t>
      70. Егер заңда өзгеше көзделмесе, сотқа дейінгі тәртіппен шағым жасалғаннан кейін сотқа жүгінуге жол беріледі.</w:t>
      </w:r>
    </w:p>
    <w:bookmarkEnd w:id="1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 техникалық және кәсіптік,</w:t>
            </w:r>
            <w:r>
              <w:br/>
            </w:r>
            <w:r>
              <w:rPr>
                <w:rFonts w:ascii="Times New Roman"/>
                <w:b w:val="false"/>
                <w:i w:val="false"/>
                <w:color w:val="000000"/>
                <w:sz w:val="20"/>
              </w:rPr>
              <w:t xml:space="preserve">орта білімнен кейінгі білім </w:t>
            </w:r>
            <w:r>
              <w:br/>
            </w:r>
            <w:r>
              <w:rPr>
                <w:rFonts w:ascii="Times New Roman"/>
                <w:b w:val="false"/>
                <w:i w:val="false"/>
                <w:color w:val="000000"/>
                <w:sz w:val="20"/>
              </w:rPr>
              <w:t xml:space="preserve">туралы мемлекеттік үлгідегі </w:t>
            </w:r>
            <w:r>
              <w:br/>
            </w:r>
            <w:r>
              <w:rPr>
                <w:rFonts w:ascii="Times New Roman"/>
                <w:b w:val="false"/>
                <w:i w:val="false"/>
                <w:color w:val="000000"/>
                <w:sz w:val="20"/>
              </w:rPr>
              <w:t xml:space="preserve">құжаттарды еспеке алу мен </w:t>
            </w:r>
            <w:r>
              <w:br/>
            </w:r>
            <w:r>
              <w:rPr>
                <w:rFonts w:ascii="Times New Roman"/>
                <w:b w:val="false"/>
                <w:i w:val="false"/>
                <w:color w:val="000000"/>
                <w:sz w:val="20"/>
              </w:rPr>
              <w:t>беру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__________________________</w:t>
            </w:r>
            <w:r>
              <w:br/>
            </w:r>
            <w:r>
              <w:rPr>
                <w:rFonts w:ascii="Times New Roman"/>
                <w:b w:val="false"/>
                <w:i w:val="false"/>
                <w:color w:val="000000"/>
                <w:sz w:val="20"/>
              </w:rPr>
              <w:t>(оқу орнының атауы)</w:t>
            </w:r>
            <w:r>
              <w:br/>
            </w:r>
            <w:r>
              <w:rPr>
                <w:rFonts w:ascii="Times New Roman"/>
                <w:b w:val="false"/>
                <w:i w:val="false"/>
                <w:color w:val="000000"/>
                <w:sz w:val="20"/>
              </w:rPr>
              <w:t>азамат(ша)</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w:t>
            </w:r>
            <w:r>
              <w:br/>
            </w:r>
            <w:r>
              <w:rPr>
                <w:rFonts w:ascii="Times New Roman"/>
                <w:b w:val="false"/>
                <w:i w:val="false"/>
                <w:color w:val="000000"/>
                <w:sz w:val="20"/>
              </w:rPr>
              <w:t>(Тегі, аты, әкесінің аты</w:t>
            </w:r>
            <w:r>
              <w:br/>
            </w:r>
            <w:r>
              <w:rPr>
                <w:rFonts w:ascii="Times New Roman"/>
                <w:b w:val="false"/>
                <w:i w:val="false"/>
                <w:color w:val="000000"/>
                <w:sz w:val="20"/>
              </w:rPr>
              <w:t xml:space="preserve">(болған жағдайда) және ЖСН) </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 xml:space="preserve">(аяқталу жылы) </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w:t>
            </w:r>
            <w:r>
              <w:br/>
            </w:r>
            <w:r>
              <w:rPr>
                <w:rFonts w:ascii="Times New Roman"/>
                <w:b w:val="false"/>
                <w:i w:val="false"/>
                <w:color w:val="000000"/>
                <w:sz w:val="20"/>
              </w:rPr>
              <w:t>оқу орнының атауы мен</w:t>
            </w:r>
            <w:r>
              <w:br/>
            </w:r>
            <w:r>
              <w:rPr>
                <w:rFonts w:ascii="Times New Roman"/>
                <w:b w:val="false"/>
                <w:i w:val="false"/>
                <w:color w:val="000000"/>
                <w:sz w:val="20"/>
              </w:rPr>
              <w:t>мекенжайы өзгерістер болған</w:t>
            </w:r>
            <w:r>
              <w:br/>
            </w:r>
            <w:r>
              <w:rPr>
                <w:rFonts w:ascii="Times New Roman"/>
                <w:b w:val="false"/>
                <w:i w:val="false"/>
                <w:color w:val="000000"/>
                <w:sz w:val="20"/>
              </w:rPr>
              <w:t>жағдайда</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Сізден 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(себебін көрсету)</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байланысты маған аттестаттың телнұсқасын беруіңізді сұраймын</w:t>
      </w:r>
    </w:p>
    <w:p>
      <w:pPr>
        <w:spacing w:after="0"/>
        <w:ind w:left="0"/>
        <w:jc w:val="both"/>
      </w:pPr>
      <w:r>
        <w:rPr>
          <w:rFonts w:ascii="Times New Roman"/>
          <w:b w:val="false"/>
          <w:i w:val="false"/>
          <w:color w:val="000000"/>
          <w:sz w:val="28"/>
        </w:rPr>
        <w:t>
      Ақпараттық жүйелерде қамтылған "Дербес деректер және оларды қорғау</w:t>
      </w:r>
    </w:p>
    <w:p>
      <w:pPr>
        <w:spacing w:after="0"/>
        <w:ind w:left="0"/>
        <w:jc w:val="both"/>
      </w:pPr>
      <w:r>
        <w:rPr>
          <w:rFonts w:ascii="Times New Roman"/>
          <w:b w:val="false"/>
          <w:i w:val="false"/>
          <w:color w:val="000000"/>
          <w:sz w:val="28"/>
        </w:rPr>
        <w:t xml:space="preserve">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құпия қорғалатын мәліметтерді</w:t>
      </w:r>
    </w:p>
    <w:p>
      <w:pPr>
        <w:spacing w:after="0"/>
        <w:ind w:left="0"/>
        <w:jc w:val="both"/>
      </w:pPr>
      <w:r>
        <w:rPr>
          <w:rFonts w:ascii="Times New Roman"/>
          <w:b w:val="false"/>
          <w:i w:val="false"/>
          <w:color w:val="000000"/>
          <w:sz w:val="28"/>
        </w:rPr>
        <w:t>
      қолдануға келісемін.</w:t>
      </w:r>
    </w:p>
    <w:p>
      <w:pPr>
        <w:spacing w:after="0"/>
        <w:ind w:left="0"/>
        <w:jc w:val="both"/>
      </w:pPr>
      <w:r>
        <w:rPr>
          <w:rFonts w:ascii="Times New Roman"/>
          <w:b w:val="false"/>
          <w:i w:val="false"/>
          <w:color w:val="000000"/>
          <w:sz w:val="28"/>
        </w:rPr>
        <w:t xml:space="preserve">
       "___" ____________20___ жыл ________________ </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Орта, техникалық және кәсіптік, </w:t>
            </w:r>
            <w:r>
              <w:br/>
            </w:r>
            <w:r>
              <w:rPr>
                <w:rFonts w:ascii="Times New Roman"/>
                <w:b w:val="false"/>
                <w:i w:val="false"/>
                <w:color w:val="000000"/>
                <w:sz w:val="20"/>
              </w:rPr>
              <w:t xml:space="preserve">орта білімнен кейінгі білім </w:t>
            </w:r>
            <w:r>
              <w:br/>
            </w:r>
            <w:r>
              <w:rPr>
                <w:rFonts w:ascii="Times New Roman"/>
                <w:b w:val="false"/>
                <w:i w:val="false"/>
                <w:color w:val="000000"/>
                <w:sz w:val="20"/>
              </w:rPr>
              <w:t xml:space="preserve">туралы мемлекеттік үлгідегі </w:t>
            </w:r>
            <w:r>
              <w:br/>
            </w:r>
            <w:r>
              <w:rPr>
                <w:rFonts w:ascii="Times New Roman"/>
                <w:b w:val="false"/>
                <w:i w:val="false"/>
                <w:color w:val="000000"/>
                <w:sz w:val="20"/>
              </w:rPr>
              <w:t xml:space="preserve">құжаттарды еспеке алу мен </w:t>
            </w:r>
            <w:r>
              <w:br/>
            </w:r>
            <w:r>
              <w:rPr>
                <w:rFonts w:ascii="Times New Roman"/>
                <w:b w:val="false"/>
                <w:i w:val="false"/>
                <w:color w:val="000000"/>
                <w:sz w:val="20"/>
              </w:rPr>
              <w:t>беру қағидаларына</w:t>
            </w:r>
            <w:r>
              <w:br/>
            </w:r>
            <w:r>
              <w:rPr>
                <w:rFonts w:ascii="Times New Roman"/>
                <w:b w:val="false"/>
                <w:i w:val="false"/>
                <w:color w:val="000000"/>
                <w:sz w:val="20"/>
              </w:rPr>
              <w:t>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жалпы орта білім туралы құжаттардың телнұсқаларын беру" мемлекеттік көрсетілетін қызметін көрсетуге қойылатын негізгі талаптар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және жалпы орта білім беру ұйымдары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негізгі орта және жалпы орта білім беру ұйымдарының кеңсесі;</w:t>
            </w:r>
          </w:p>
          <w:p>
            <w:pPr>
              <w:spacing w:after="20"/>
              <w:ind w:left="20"/>
              <w:jc w:val="both"/>
            </w:pPr>
            <w:r>
              <w:rPr>
                <w:rFonts w:ascii="Times New Roman"/>
                <w:b w:val="false"/>
                <w:i w:val="false"/>
                <w:color w:val="000000"/>
                <w:sz w:val="20"/>
              </w:rPr>
              <w:t>
2) "Азаматтарға арналған үкімет" мемлекеттік корпорациясы" коммерциялық емес акционерлік қоғамы (бұдан әрі - Мемлекеттік корпорация);</w:t>
            </w:r>
          </w:p>
          <w:p>
            <w:pPr>
              <w:spacing w:after="20"/>
              <w:ind w:left="20"/>
              <w:jc w:val="both"/>
            </w:pPr>
            <w:r>
              <w:rPr>
                <w:rFonts w:ascii="Times New Roman"/>
                <w:b w:val="false"/>
                <w:i w:val="false"/>
                <w:color w:val="000000"/>
                <w:sz w:val="20"/>
              </w:rPr>
              <w:t>
3) www. egov. kz "электрондық үкімет" веб-порталы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құжаттарды Мемлекеттік корпорацияға немесе негізгі орта және жалпы орта білім беру ұйымына тапсырған сәттен бастап – 15 (он бес) жұмыс күні.</w:t>
            </w:r>
          </w:p>
          <w:p>
            <w:pPr>
              <w:spacing w:after="20"/>
              <w:ind w:left="20"/>
              <w:jc w:val="both"/>
            </w:pPr>
            <w:r>
              <w:rPr>
                <w:rFonts w:ascii="Times New Roman"/>
                <w:b w:val="false"/>
                <w:i w:val="false"/>
                <w:color w:val="000000"/>
                <w:sz w:val="20"/>
              </w:rPr>
              <w:t>
2) Мемлекеттік корпорацияда құжаттарды тапсыру үшін күтудің рұқсат берілетін ең ұзақ уақыты – 15 (он бес) минут;</w:t>
            </w:r>
          </w:p>
          <w:p>
            <w:pPr>
              <w:spacing w:after="20"/>
              <w:ind w:left="20"/>
              <w:jc w:val="both"/>
            </w:pPr>
            <w:r>
              <w:rPr>
                <w:rFonts w:ascii="Times New Roman"/>
                <w:b w:val="false"/>
                <w:i w:val="false"/>
                <w:color w:val="000000"/>
                <w:sz w:val="20"/>
              </w:rPr>
              <w:t>
3) Мемлекеттік корпорацияда қызмет көрсетудің рұқсат берілетін ең ұзақ уақыты – 15 (он бес)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және (немесе)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жалпы орта білім туралы құжаттардың телнұсқасы не мемлекеттік қызметті көрсетуден бас тарту туралы дәлелді 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кеңсесі: Қазақстан Республикасының еңбек заңнамасына сәйкес демалыс және мереке күндерін қоспағанда, дүйсенбіден бастап жұманы қоса алғанда, сағат 13.00-ден 14.00-ге дейін түскі үзіліспен, сағат 9.00-ден 18.30-ға дейін, көрсетілетін қызметті берушінің белгіленген жұмыс кестесіне сәйкес;</w:t>
            </w:r>
          </w:p>
          <w:p>
            <w:pPr>
              <w:spacing w:after="20"/>
              <w:ind w:left="20"/>
              <w:jc w:val="both"/>
            </w:pPr>
            <w:r>
              <w:rPr>
                <w:rFonts w:ascii="Times New Roman"/>
                <w:b w:val="false"/>
                <w:i w:val="false"/>
                <w:color w:val="000000"/>
                <w:sz w:val="20"/>
              </w:rPr>
              <w:t>
2) Мемлекеттік корпорация: Қазақстан Республикасының еңбек заңнамасына сәйкес демалыс және мереке күндерін қоспағанда, дүйсенбі - сенбі аралығында, жұмыс кестесіне сәйкес түскі үзіліссіз сағат 9.00-ден 20.00-ге дейін;</w:t>
            </w:r>
          </w:p>
          <w:p>
            <w:pPr>
              <w:spacing w:after="20"/>
              <w:ind w:left="20"/>
              <w:jc w:val="both"/>
            </w:pPr>
            <w:r>
              <w:rPr>
                <w:rFonts w:ascii="Times New Roman"/>
                <w:b w:val="false"/>
                <w:i w:val="false"/>
                <w:color w:val="000000"/>
                <w:sz w:val="20"/>
              </w:rPr>
              <w:t xml:space="preserve">
дүйсенбіден жұманы қоса алғанда сағат 9.00-ден 18.00-ге дейін үзіліссіз, Мемлекеттік корпорацияның халыққа қызмет көрсету бөлімдерінің кезекшілері дүйсенбіден жұманы қоса алғанда сағат 9.00-ден 20.00-ге дейін және сенбі күні сағат 9.00-ден 13.00-ге дейін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мереке және демалыс күндерінен басқа.</w:t>
            </w:r>
          </w:p>
          <w:p>
            <w:pPr>
              <w:spacing w:after="20"/>
              <w:ind w:left="20"/>
              <w:jc w:val="both"/>
            </w:pPr>
            <w:r>
              <w:rPr>
                <w:rFonts w:ascii="Times New Roman"/>
                <w:b w:val="false"/>
                <w:i w:val="false"/>
                <w:color w:val="000000"/>
                <w:sz w:val="20"/>
              </w:rPr>
              <w:t>
Құжаттарды қабылдау көрсетілетін қызметті алушының таңдауы бойынша "электрондық кезек" тәртібімен не жеделдетілмей "электрондық үкімет" веб-порталы арқылы электрондық кезекті брондау арқылы жүзеге асырылады;</w:t>
            </w:r>
          </w:p>
          <w:p>
            <w:pPr>
              <w:spacing w:after="20"/>
              <w:ind w:left="20"/>
              <w:jc w:val="both"/>
            </w:pPr>
            <w:r>
              <w:rPr>
                <w:rFonts w:ascii="Times New Roman"/>
                <w:b w:val="false"/>
                <w:i w:val="false"/>
                <w:color w:val="000000"/>
                <w:sz w:val="20"/>
              </w:rPr>
              <w:t xml:space="preserve">
3)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күндерінде жүгінген кезде өтініштерді қабылдау және мемлекеттік қызмет көрсету нәтижелерін беру келесі жұмыс күнінде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Қазақстан Республикасы Оқу-ағарту министрлігінің интернет-ресурсында;</w:t>
            </w:r>
          </w:p>
          <w:p>
            <w:pPr>
              <w:spacing w:after="20"/>
              <w:ind w:left="20"/>
              <w:jc w:val="both"/>
            </w:pPr>
            <w:r>
              <w:rPr>
                <w:rFonts w:ascii="Times New Roman"/>
                <w:b w:val="false"/>
                <w:i w:val="false"/>
                <w:color w:val="000000"/>
                <w:sz w:val="20"/>
              </w:rPr>
              <w:t>
2) Мемлекеттік корпорацияның: www. gov4c. kz интернет-ресурсында;</w:t>
            </w:r>
          </w:p>
          <w:p>
            <w:pPr>
              <w:spacing w:after="20"/>
              <w:ind w:left="20"/>
              <w:jc w:val="both"/>
            </w:pPr>
            <w:r>
              <w:rPr>
                <w:rFonts w:ascii="Times New Roman"/>
                <w:b w:val="false"/>
                <w:i w:val="false"/>
                <w:color w:val="000000"/>
                <w:sz w:val="20"/>
              </w:rPr>
              <w:t>
3) www. egov. kz порталында.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кеңсесіне немесе Мемлекеттік корпорацияға жүгінген кезде:</w:t>
            </w:r>
          </w:p>
          <w:p>
            <w:pPr>
              <w:spacing w:after="20"/>
              <w:ind w:left="20"/>
              <w:jc w:val="both"/>
            </w:pPr>
            <w:r>
              <w:rPr>
                <w:rFonts w:ascii="Times New Roman"/>
                <w:b w:val="false"/>
                <w:i w:val="false"/>
                <w:color w:val="000000"/>
                <w:sz w:val="20"/>
              </w:rPr>
              <w:t>
1) құжатын жоғалтқан немесе бүлдірген білім алушының немесе кәмелет жасқа толмаған баланың ата-анасының (заңды өкілінің) негізгі орта және жалпы орта білім беру ұйымы басшысының атына осы Қағидалардың 1-қосымшасына сәйкес өтініші;</w:t>
            </w:r>
          </w:p>
          <w:p>
            <w:pPr>
              <w:spacing w:after="20"/>
              <w:ind w:left="20"/>
              <w:jc w:val="both"/>
            </w:pPr>
            <w:r>
              <w:rPr>
                <w:rFonts w:ascii="Times New Roman"/>
                <w:b w:val="false"/>
                <w:i w:val="false"/>
                <w:color w:val="000000"/>
                <w:sz w:val="20"/>
              </w:rPr>
              <w:t>
2) білім алушының туу туралы куәлігі немесе жеке куәлігі (паспорты) және (немесе) цифрлық құжаттар сервисінен электрондық құжаты (жеке басын сәйкестендіру үшін талап етіледі);</w:t>
            </w:r>
          </w:p>
          <w:p>
            <w:pPr>
              <w:spacing w:after="20"/>
              <w:ind w:left="20"/>
              <w:jc w:val="both"/>
            </w:pPr>
            <w:r>
              <w:rPr>
                <w:rFonts w:ascii="Times New Roman"/>
                <w:b w:val="false"/>
                <w:i w:val="false"/>
                <w:color w:val="000000"/>
                <w:sz w:val="20"/>
              </w:rPr>
              <w:t>
3) тегі (аты, әкесінің аты (болған жағдайда) өзгерген және білім туралы құжат бүлінген жағдайда білім туралы құжаттың түпнұсқасы қоса беріледі.</w:t>
            </w:r>
          </w:p>
          <w:p>
            <w:pPr>
              <w:spacing w:after="20"/>
              <w:ind w:left="20"/>
              <w:jc w:val="both"/>
            </w:pPr>
            <w:r>
              <w:rPr>
                <w:rFonts w:ascii="Times New Roman"/>
                <w:b w:val="false"/>
                <w:i w:val="false"/>
                <w:color w:val="000000"/>
                <w:sz w:val="20"/>
              </w:rPr>
              <w:t>
порталда:</w:t>
            </w:r>
          </w:p>
          <w:p>
            <w:pPr>
              <w:spacing w:after="20"/>
              <w:ind w:left="20"/>
              <w:jc w:val="both"/>
            </w:pPr>
            <w:r>
              <w:rPr>
                <w:rFonts w:ascii="Times New Roman"/>
                <w:b w:val="false"/>
                <w:i w:val="false"/>
                <w:color w:val="000000"/>
                <w:sz w:val="20"/>
              </w:rPr>
              <w:t>
көрсетілетін қызметті алушының электронды цифрлық қолтаңбасымен куәландырылған немесе порталдың есептік жазбасына көрсетілетін қызметті алушының ұялы байланыс операторы ұсынған, абоненттік нөмірі қосылған және тіркелген жағдайда, бір рет қолданылатын парольмен куәландырылған электрондық құжат нысанындағы осы Қағидалардың 1-қосымшаға сәйкес негізгі орта және жалпы орта білім беру ұйымының басшысының атына өтініш.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олардағы деректердің (мәліметтердің) дәйексіздігін анықтау;</w:t>
            </w:r>
          </w:p>
          <w:p>
            <w:pPr>
              <w:spacing w:after="20"/>
              <w:ind w:left="20"/>
              <w:jc w:val="both"/>
            </w:pPr>
            <w:r>
              <w:rPr>
                <w:rFonts w:ascii="Times New Roman"/>
                <w:b w:val="false"/>
                <w:i w:val="false"/>
                <w:color w:val="000000"/>
                <w:sz w:val="20"/>
              </w:rPr>
              <w:t>
2) көрсетілетін қызметті алушының мемлекеттік қызметті көрсету үшін қажетті ұсынылған құжаттарының осы Қағидаларда белгіленген талаптарға сәйкес келмеуі;</w:t>
            </w:r>
          </w:p>
          <w:p>
            <w:pPr>
              <w:spacing w:after="20"/>
              <w:ind w:left="20"/>
              <w:jc w:val="both"/>
            </w:pPr>
            <w:r>
              <w:rPr>
                <w:rFonts w:ascii="Times New Roman"/>
                <w:b w:val="false"/>
                <w:i w:val="false"/>
                <w:color w:val="000000"/>
                <w:sz w:val="20"/>
              </w:rPr>
              <w:t xml:space="preserve">
3)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көрсетілетін қызметті алушының мемлекеттік қызмет көрсету үшін талап етілетін қолжетімділігі шектеулі дербес деректерге қол жеткізуге ұсынылатын келісімінің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электрондық нысанда және Мемлекеттік корпорация арқылы көрсетілетін қызметтің ерекшеліктерін ескере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Өз-өзіне қызмет көрсету, өздігінен қозғалу, бағдар жасау қабілетін немесе мүмкіндігін толық немесе жартылай жоғалтқан көрсетілетін қызметті алушылардан 1414, 8 800 080 7777 бірыңғай байланыс орталығы арқылы жүгіну кезінде мемлекеттік қызмет көрсету үшін қажетті құжаттар қабылдауды көрсетілетін қызметті алушының тұратын жеріне бара отырып, Мемлекеттік корпорацияның қызметкері жүргізеді.</w:t>
            </w:r>
          </w:p>
          <w:p>
            <w:pPr>
              <w:spacing w:after="20"/>
              <w:ind w:left="20"/>
              <w:jc w:val="both"/>
            </w:pPr>
            <w:r>
              <w:rPr>
                <w:rFonts w:ascii="Times New Roman"/>
                <w:b w:val="false"/>
                <w:i w:val="false"/>
                <w:color w:val="000000"/>
                <w:sz w:val="20"/>
              </w:rPr>
              <w:t>
Электрондық цифрлық қолтаңба бар болған жағдайда қызмет алушы мемлекеттік қызметті электронды түрде портал арқылы алуға мүмкіндігі бар.</w:t>
            </w:r>
          </w:p>
          <w:p>
            <w:pPr>
              <w:spacing w:after="20"/>
              <w:ind w:left="20"/>
              <w:jc w:val="both"/>
            </w:pPr>
            <w:r>
              <w:rPr>
                <w:rFonts w:ascii="Times New Roman"/>
                <w:b w:val="false"/>
                <w:i w:val="false"/>
                <w:color w:val="000000"/>
                <w:sz w:val="20"/>
              </w:rPr>
              <w:t>
Көрсетілетін қызметті алушының мемлекеттік қызмет көрсету тәртібі және мәртебесі туралы ақпаратты 1414, 8 800 080 7777 бірыңғай байланыс орталығы арқылы алады.</w:t>
            </w:r>
          </w:p>
          <w:p>
            <w:pPr>
              <w:spacing w:after="20"/>
              <w:ind w:left="20"/>
              <w:jc w:val="both"/>
            </w:pPr>
            <w:r>
              <w:rPr>
                <w:rFonts w:ascii="Times New Roman"/>
                <w:b w:val="false"/>
                <w:i w:val="false"/>
                <w:color w:val="000000"/>
                <w:sz w:val="20"/>
              </w:rPr>
              <w:t>
Көрсетілетін қызметті берушінің анықтамалық қызметтерінің байланыс телефондары Оқу-ағарту министрлігінің және бірыңғай байланыс орталығының www. egov. kz интернет-ресурстарында орналастырылған.</w:t>
            </w:r>
          </w:p>
          <w:p>
            <w:pPr>
              <w:spacing w:after="20"/>
              <w:ind w:left="20"/>
              <w:jc w:val="both"/>
            </w:pPr>
            <w:r>
              <w:rPr>
                <w:rFonts w:ascii="Times New Roman"/>
                <w:b w:val="false"/>
                <w:i w:val="false"/>
                <w:color w:val="000000"/>
                <w:sz w:val="20"/>
              </w:rPr>
              <w:t>
Цифрлық құжаттар сервисі мобильді қосымшада авторландырылған субъектілер және ақпараттық жүйелер пайдаланушылары үшін сервис қолжетімді.</w:t>
            </w:r>
          </w:p>
          <w:p>
            <w:pPr>
              <w:spacing w:after="20"/>
              <w:ind w:left="20"/>
              <w:jc w:val="both"/>
            </w:pPr>
            <w:r>
              <w:rPr>
                <w:rFonts w:ascii="Times New Roman"/>
                <w:b w:val="false"/>
                <w:i w:val="false"/>
                <w:color w:val="000000"/>
                <w:sz w:val="20"/>
              </w:rPr>
              <w:t>
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 техникалық және</w:t>
            </w:r>
            <w:r>
              <w:br/>
            </w:r>
            <w:r>
              <w:rPr>
                <w:rFonts w:ascii="Times New Roman"/>
                <w:b w:val="false"/>
                <w:i w:val="false"/>
                <w:color w:val="000000"/>
                <w:sz w:val="20"/>
              </w:rPr>
              <w:t>кәсіптік, орта білімнен кейінгі</w:t>
            </w:r>
            <w:r>
              <w:br/>
            </w:r>
            <w:r>
              <w:rPr>
                <w:rFonts w:ascii="Times New Roman"/>
                <w:b w:val="false"/>
                <w:i w:val="false"/>
                <w:color w:val="000000"/>
                <w:sz w:val="20"/>
              </w:rPr>
              <w:t>білім туралы мемлекеттік</w:t>
            </w:r>
            <w:r>
              <w:br/>
            </w:r>
            <w:r>
              <w:rPr>
                <w:rFonts w:ascii="Times New Roman"/>
                <w:b w:val="false"/>
                <w:i w:val="false"/>
                <w:color w:val="000000"/>
                <w:sz w:val="20"/>
              </w:rPr>
              <w:t>үлгідегі құжаттарды еспеке алу</w:t>
            </w:r>
            <w:r>
              <w:br/>
            </w:r>
            <w:r>
              <w:rPr>
                <w:rFonts w:ascii="Times New Roman"/>
                <w:b w:val="false"/>
                <w:i w:val="false"/>
                <w:color w:val="000000"/>
                <w:sz w:val="20"/>
              </w:rPr>
              <w:t>мен беру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Құжаттардың қабылданғаны туралы қолхат № ___________</w:t>
      </w:r>
    </w:p>
    <w:p>
      <w:pPr>
        <w:spacing w:after="0"/>
        <w:ind w:left="0"/>
        <w:jc w:val="both"/>
      </w:pPr>
      <w:r>
        <w:rPr>
          <w:rFonts w:ascii="Times New Roman"/>
          <w:b w:val="false"/>
          <w:i w:val="false"/>
          <w:color w:val="000000"/>
          <w:sz w:val="28"/>
        </w:rPr>
        <w:t>
      "Азаматтарға арналған үкімет" мемлекеттік корпорациясы" коммерциялық</w:t>
      </w:r>
    </w:p>
    <w:p>
      <w:pPr>
        <w:spacing w:after="0"/>
        <w:ind w:left="0"/>
        <w:jc w:val="both"/>
      </w:pPr>
      <w:r>
        <w:rPr>
          <w:rFonts w:ascii="Times New Roman"/>
          <w:b w:val="false"/>
          <w:i w:val="false"/>
          <w:color w:val="000000"/>
          <w:sz w:val="28"/>
        </w:rPr>
        <w:t>
      емес акционерлік қоғамы филиалының № __________ бөлімі/ білім беру ұйымы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(көрсетілетін қызметті алушының Т.А.Ә. (бар болған жағдайда)</w:t>
      </w:r>
    </w:p>
    <w:p>
      <w:pPr>
        <w:spacing w:after="0"/>
        <w:ind w:left="0"/>
        <w:jc w:val="both"/>
      </w:pPr>
      <w:r>
        <w:rPr>
          <w:rFonts w:ascii="Times New Roman"/>
          <w:b w:val="false"/>
          <w:i w:val="false"/>
          <w:color w:val="000000"/>
          <w:sz w:val="28"/>
        </w:rPr>
        <w:t>
      мынадай құжаттар алынды:</w:t>
      </w:r>
    </w:p>
    <w:p>
      <w:pPr>
        <w:spacing w:after="0"/>
        <w:ind w:left="0"/>
        <w:jc w:val="both"/>
      </w:pPr>
      <w:r>
        <w:rPr>
          <w:rFonts w:ascii="Times New Roman"/>
          <w:b w:val="false"/>
          <w:i w:val="false"/>
          <w:color w:val="000000"/>
          <w:sz w:val="28"/>
        </w:rPr>
        <w:t>
      1. Өтініш</w:t>
      </w:r>
    </w:p>
    <w:p>
      <w:pPr>
        <w:spacing w:after="0"/>
        <w:ind w:left="0"/>
        <w:jc w:val="both"/>
      </w:pPr>
      <w:r>
        <w:rPr>
          <w:rFonts w:ascii="Times New Roman"/>
          <w:b w:val="false"/>
          <w:i w:val="false"/>
          <w:color w:val="000000"/>
          <w:sz w:val="28"/>
        </w:rPr>
        <w:t>
      2. Басқа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Мемлекеттік корпорация қызметкерінің/ білім беру ұйымы қызметкерінің</w:t>
      </w:r>
    </w:p>
    <w:p>
      <w:pPr>
        <w:spacing w:after="0"/>
        <w:ind w:left="0"/>
        <w:jc w:val="both"/>
      </w:pPr>
      <w:r>
        <w:rPr>
          <w:rFonts w:ascii="Times New Roman"/>
          <w:b w:val="false"/>
          <w:i w:val="false"/>
          <w:color w:val="000000"/>
          <w:sz w:val="28"/>
        </w:rPr>
        <w:t>
      тегі, аты, әкесінің аты (болған жағдайда) ______________________</w:t>
      </w:r>
    </w:p>
    <w:p>
      <w:pPr>
        <w:spacing w:after="0"/>
        <w:ind w:left="0"/>
        <w:jc w:val="both"/>
      </w:pPr>
      <w:r>
        <w:rPr>
          <w:rFonts w:ascii="Times New Roman"/>
          <w:b w:val="false"/>
          <w:i w:val="false"/>
          <w:color w:val="000000"/>
          <w:sz w:val="28"/>
        </w:rPr>
        <w:t>
      Алдым: көрсетілетін қызметті алушының қолы 20 ___ жыл "___"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 техникалық және кәсіптік,</w:t>
            </w:r>
            <w:r>
              <w:br/>
            </w:r>
            <w:r>
              <w:rPr>
                <w:rFonts w:ascii="Times New Roman"/>
                <w:b w:val="false"/>
                <w:i w:val="false"/>
                <w:color w:val="000000"/>
                <w:sz w:val="20"/>
              </w:rPr>
              <w:t>орта білімнен кейінгі білім</w:t>
            </w:r>
            <w:r>
              <w:br/>
            </w:r>
            <w:r>
              <w:rPr>
                <w:rFonts w:ascii="Times New Roman"/>
                <w:b w:val="false"/>
                <w:i w:val="false"/>
                <w:color w:val="000000"/>
                <w:sz w:val="20"/>
              </w:rPr>
              <w:t>туралы мемлекеттік үлгідегі</w:t>
            </w:r>
            <w:r>
              <w:br/>
            </w:r>
            <w:r>
              <w:rPr>
                <w:rFonts w:ascii="Times New Roman"/>
                <w:b w:val="false"/>
                <w:i w:val="false"/>
                <w:color w:val="000000"/>
                <w:sz w:val="20"/>
              </w:rPr>
              <w:t xml:space="preserve">құжаттарды еспеке алу мен </w:t>
            </w:r>
            <w:r>
              <w:br/>
            </w:r>
            <w:r>
              <w:rPr>
                <w:rFonts w:ascii="Times New Roman"/>
                <w:b w:val="false"/>
                <w:i w:val="false"/>
                <w:color w:val="000000"/>
                <w:sz w:val="20"/>
              </w:rPr>
              <w:t>беру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Көрсетілетін қызметті</w:t>
            </w:r>
            <w:r>
              <w:br/>
            </w:r>
            <w:r>
              <w:rPr>
                <w:rFonts w:ascii="Times New Roman"/>
                <w:b w:val="false"/>
                <w:i w:val="false"/>
                <w:color w:val="000000"/>
                <w:sz w:val="20"/>
              </w:rPr>
              <w:t xml:space="preserve">алушының тегі, аты, әкесінің </w:t>
            </w:r>
            <w:r>
              <w:br/>
            </w:r>
            <w:r>
              <w:rPr>
                <w:rFonts w:ascii="Times New Roman"/>
                <w:b w:val="false"/>
                <w:i w:val="false"/>
                <w:color w:val="000000"/>
                <w:sz w:val="20"/>
              </w:rPr>
              <w:t>аты (бар болған жағдайда)</w:t>
            </w:r>
            <w:r>
              <w:br/>
            </w:r>
            <w:r>
              <w:rPr>
                <w:rFonts w:ascii="Times New Roman"/>
                <w:b w:val="false"/>
                <w:i w:val="false"/>
                <w:color w:val="000000"/>
                <w:sz w:val="20"/>
              </w:rPr>
              <w:t>немесе көрсетілетін қызметті</w:t>
            </w:r>
            <w:r>
              <w:br/>
            </w:r>
            <w:r>
              <w:rPr>
                <w:rFonts w:ascii="Times New Roman"/>
                <w:b w:val="false"/>
                <w:i w:val="false"/>
                <w:color w:val="000000"/>
                <w:sz w:val="20"/>
              </w:rPr>
              <w:t>алушы ұйымының атауы</w:t>
            </w:r>
            <w:r>
              <w:br/>
            </w:r>
            <w:r>
              <w:rPr>
                <w:rFonts w:ascii="Times New Roman"/>
                <w:b w:val="false"/>
                <w:i w:val="false"/>
                <w:color w:val="000000"/>
                <w:sz w:val="20"/>
              </w:rPr>
              <w:t>___________________________</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алушының мекенжайы)</w:t>
            </w:r>
          </w:p>
        </w:tc>
      </w:tr>
    </w:tbl>
    <w:p>
      <w:pPr>
        <w:spacing w:after="0"/>
        <w:ind w:left="0"/>
        <w:jc w:val="left"/>
      </w:pPr>
      <w:r>
        <w:rPr>
          <w:rFonts w:ascii="Times New Roman"/>
          <w:b/>
          <w:i w:val="false"/>
          <w:color w:val="000000"/>
        </w:rPr>
        <w:t xml:space="preserve"> Құжаттарды қабылдаудан бас тартылғаны туралы қолхат</w:t>
      </w:r>
    </w:p>
    <w:p>
      <w:pPr>
        <w:spacing w:after="0"/>
        <w:ind w:left="0"/>
        <w:jc w:val="both"/>
      </w:pPr>
      <w:r>
        <w:rPr>
          <w:rFonts w:ascii="Times New Roman"/>
          <w:b w:val="false"/>
          <w:i w:val="false"/>
          <w:color w:val="000000"/>
          <w:sz w:val="28"/>
        </w:rPr>
        <w:t>
      "Мемлекеттік көрсетілетін қызметтер туралы" Қазақстан Республикасы</w:t>
      </w:r>
    </w:p>
    <w:p>
      <w:pPr>
        <w:spacing w:after="0"/>
        <w:ind w:left="0"/>
        <w:jc w:val="both"/>
      </w:pPr>
      <w:r>
        <w:rPr>
          <w:rFonts w:ascii="Times New Roman"/>
          <w:b w:val="false"/>
          <w:i w:val="false"/>
          <w:color w:val="000000"/>
          <w:sz w:val="28"/>
        </w:rPr>
        <w:t xml:space="preserve">
      Заңының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"Азаматтарға</w:t>
      </w:r>
    </w:p>
    <w:p>
      <w:pPr>
        <w:spacing w:after="0"/>
        <w:ind w:left="0"/>
        <w:jc w:val="both"/>
      </w:pPr>
      <w:r>
        <w:rPr>
          <w:rFonts w:ascii="Times New Roman"/>
          <w:b w:val="false"/>
          <w:i w:val="false"/>
          <w:color w:val="000000"/>
          <w:sz w:val="28"/>
        </w:rPr>
        <w:t>
      арналған үкімет" мемлекеттік корпорациясы" коммерциялық емес акционерлік</w:t>
      </w:r>
    </w:p>
    <w:p>
      <w:pPr>
        <w:spacing w:after="0"/>
        <w:ind w:left="0"/>
        <w:jc w:val="both"/>
      </w:pPr>
      <w:r>
        <w:rPr>
          <w:rFonts w:ascii="Times New Roman"/>
          <w:b w:val="false"/>
          <w:i w:val="false"/>
          <w:color w:val="000000"/>
          <w:sz w:val="28"/>
        </w:rPr>
        <w:t>
      қоғамы филиалының № бөлімі (мекенжайын көрсету)/білім беру ұйымы</w:t>
      </w:r>
    </w:p>
    <w:p>
      <w:pPr>
        <w:spacing w:after="0"/>
        <w:ind w:left="0"/>
        <w:jc w:val="both"/>
      </w:pPr>
      <w:r>
        <w:rPr>
          <w:rFonts w:ascii="Times New Roman"/>
          <w:b w:val="false"/>
          <w:i w:val="false"/>
          <w:color w:val="000000"/>
          <w:sz w:val="28"/>
        </w:rPr>
        <w:t>
      ___________________________________ (мекенжайы көрсетілсін) Сіздің (атауы)</w:t>
      </w:r>
    </w:p>
    <w:p>
      <w:pPr>
        <w:spacing w:after="0"/>
        <w:ind w:left="0"/>
        <w:jc w:val="both"/>
      </w:pPr>
      <w:r>
        <w:rPr>
          <w:rFonts w:ascii="Times New Roman"/>
          <w:b w:val="false"/>
          <w:i w:val="false"/>
          <w:color w:val="000000"/>
          <w:sz w:val="28"/>
        </w:rPr>
        <w:t>
      мемлекеттік көрсетілетін қызмет стандартында көзделген тізбеге сәйкес</w:t>
      </w:r>
    </w:p>
    <w:p>
      <w:pPr>
        <w:spacing w:after="0"/>
        <w:ind w:left="0"/>
        <w:jc w:val="both"/>
      </w:pPr>
      <w:r>
        <w:rPr>
          <w:rFonts w:ascii="Times New Roman"/>
          <w:b w:val="false"/>
          <w:i w:val="false"/>
          <w:color w:val="000000"/>
          <w:sz w:val="28"/>
        </w:rPr>
        <w:t>
      _________ толық құжаттар топтамасын ұсынбауыңызға байланысты мемлекеттік</w:t>
      </w:r>
    </w:p>
    <w:p>
      <w:pPr>
        <w:spacing w:after="0"/>
        <w:ind w:left="0"/>
        <w:jc w:val="both"/>
      </w:pPr>
      <w:r>
        <w:rPr>
          <w:rFonts w:ascii="Times New Roman"/>
          <w:b w:val="false"/>
          <w:i w:val="false"/>
          <w:color w:val="000000"/>
          <w:sz w:val="28"/>
        </w:rPr>
        <w:t>
      қызмет көрсету үшін құжаттарды қабылдаудан бас тартады,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w:t>
      </w:r>
    </w:p>
    <w:p>
      <w:pPr>
        <w:spacing w:after="0"/>
        <w:ind w:left="0"/>
        <w:jc w:val="both"/>
      </w:pPr>
      <w:r>
        <w:rPr>
          <w:rFonts w:ascii="Times New Roman"/>
          <w:b w:val="false"/>
          <w:i w:val="false"/>
          <w:color w:val="000000"/>
          <w:sz w:val="28"/>
        </w:rPr>
        <w:t>
      2) ____________________;</w:t>
      </w:r>
    </w:p>
    <w:p>
      <w:pPr>
        <w:spacing w:after="0"/>
        <w:ind w:left="0"/>
        <w:jc w:val="both"/>
      </w:pPr>
      <w:r>
        <w:rPr>
          <w:rFonts w:ascii="Times New Roman"/>
          <w:b w:val="false"/>
          <w:i w:val="false"/>
          <w:color w:val="000000"/>
          <w:sz w:val="28"/>
        </w:rPr>
        <w:t>
      Осы қолхат әр тарапқа бір-бірден 2 данада жасалды.</w:t>
      </w:r>
    </w:p>
    <w:p>
      <w:pPr>
        <w:spacing w:after="0"/>
        <w:ind w:left="0"/>
        <w:jc w:val="both"/>
      </w:pPr>
      <w:r>
        <w:rPr>
          <w:rFonts w:ascii="Times New Roman"/>
          <w:b w:val="false"/>
          <w:i w:val="false"/>
          <w:color w:val="000000"/>
          <w:sz w:val="28"/>
        </w:rPr>
        <w:t>
      Мемлекеттік корпорация қызметкерінің/</w:t>
      </w:r>
    </w:p>
    <w:p>
      <w:pPr>
        <w:spacing w:after="0"/>
        <w:ind w:left="0"/>
        <w:jc w:val="both"/>
      </w:pPr>
      <w:r>
        <w:rPr>
          <w:rFonts w:ascii="Times New Roman"/>
          <w:b w:val="false"/>
          <w:i w:val="false"/>
          <w:color w:val="000000"/>
          <w:sz w:val="28"/>
        </w:rPr>
        <w:t>
      білім беру ұйымы қызметкерінің</w:t>
      </w:r>
    </w:p>
    <w:p>
      <w:pPr>
        <w:spacing w:after="0"/>
        <w:ind w:left="0"/>
        <w:jc w:val="both"/>
      </w:pPr>
      <w:r>
        <w:rPr>
          <w:rFonts w:ascii="Times New Roman"/>
          <w:b w:val="false"/>
          <w:i w:val="false"/>
          <w:color w:val="000000"/>
          <w:sz w:val="28"/>
        </w:rPr>
        <w:t>
      Тегі, аты, әкесінің аты (бар болған жағдайда) ______________ (қолы)</w:t>
      </w:r>
    </w:p>
    <w:p>
      <w:pPr>
        <w:spacing w:after="0"/>
        <w:ind w:left="0"/>
        <w:jc w:val="both"/>
      </w:pPr>
      <w:r>
        <w:rPr>
          <w:rFonts w:ascii="Times New Roman"/>
          <w:b w:val="false"/>
          <w:i w:val="false"/>
          <w:color w:val="000000"/>
          <w:sz w:val="28"/>
        </w:rPr>
        <w:t>
      Орындаушының Тегі, аты, әкесінің аты (бар болған жағдайда) ___________</w:t>
      </w:r>
    </w:p>
    <w:p>
      <w:pPr>
        <w:spacing w:after="0"/>
        <w:ind w:left="0"/>
        <w:jc w:val="both"/>
      </w:pPr>
      <w:r>
        <w:rPr>
          <w:rFonts w:ascii="Times New Roman"/>
          <w:b w:val="false"/>
          <w:i w:val="false"/>
          <w:color w:val="000000"/>
          <w:sz w:val="28"/>
        </w:rPr>
        <w:t>
      Телефоны __________</w:t>
      </w:r>
    </w:p>
    <w:p>
      <w:pPr>
        <w:spacing w:after="0"/>
        <w:ind w:left="0"/>
        <w:jc w:val="both"/>
      </w:pPr>
      <w:r>
        <w:rPr>
          <w:rFonts w:ascii="Times New Roman"/>
          <w:b w:val="false"/>
          <w:i w:val="false"/>
          <w:color w:val="000000"/>
          <w:sz w:val="28"/>
        </w:rPr>
        <w:t>
      Алдым: Тегі, аты, әкесінің аты (бар болған жағдайда)/көрсетілетін қызметті</w:t>
      </w:r>
    </w:p>
    <w:p>
      <w:pPr>
        <w:spacing w:after="0"/>
        <w:ind w:left="0"/>
        <w:jc w:val="both"/>
      </w:pPr>
      <w:r>
        <w:rPr>
          <w:rFonts w:ascii="Times New Roman"/>
          <w:b w:val="false"/>
          <w:i w:val="false"/>
          <w:color w:val="000000"/>
          <w:sz w:val="28"/>
        </w:rPr>
        <w:t>
      алушының қолы</w:t>
      </w:r>
    </w:p>
    <w:p>
      <w:pPr>
        <w:spacing w:after="0"/>
        <w:ind w:left="0"/>
        <w:jc w:val="both"/>
      </w:pPr>
      <w:r>
        <w:rPr>
          <w:rFonts w:ascii="Times New Roman"/>
          <w:b w:val="false"/>
          <w:i w:val="false"/>
          <w:color w:val="000000"/>
          <w:sz w:val="28"/>
        </w:rPr>
        <w:t>
      20 ___ жыл "___"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Орта, техникалық және кәсіптік, </w:t>
            </w:r>
            <w:r>
              <w:br/>
            </w:r>
            <w:r>
              <w:rPr>
                <w:rFonts w:ascii="Times New Roman"/>
                <w:b w:val="false"/>
                <w:i w:val="false"/>
                <w:color w:val="000000"/>
                <w:sz w:val="20"/>
              </w:rPr>
              <w:t xml:space="preserve">орта білімнен кейінгі білім </w:t>
            </w:r>
            <w:r>
              <w:br/>
            </w:r>
            <w:r>
              <w:rPr>
                <w:rFonts w:ascii="Times New Roman"/>
                <w:b w:val="false"/>
                <w:i w:val="false"/>
                <w:color w:val="000000"/>
                <w:sz w:val="20"/>
              </w:rPr>
              <w:t xml:space="preserve">туралы мемлекеттік үлгідегі </w:t>
            </w:r>
            <w:r>
              <w:br/>
            </w:r>
            <w:r>
              <w:rPr>
                <w:rFonts w:ascii="Times New Roman"/>
                <w:b w:val="false"/>
                <w:i w:val="false"/>
                <w:color w:val="000000"/>
                <w:sz w:val="20"/>
              </w:rPr>
              <w:t xml:space="preserve">құжаттарды еспеке алу мен </w:t>
            </w:r>
            <w:r>
              <w:br/>
            </w:r>
            <w:r>
              <w:rPr>
                <w:rFonts w:ascii="Times New Roman"/>
                <w:b w:val="false"/>
                <w:i w:val="false"/>
                <w:color w:val="000000"/>
                <w:sz w:val="20"/>
              </w:rPr>
              <w:t>беру 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 xml:space="preserve">(ұйым басшысының тегі, </w:t>
            </w:r>
            <w:r>
              <w:br/>
            </w:r>
            <w:r>
              <w:rPr>
                <w:rFonts w:ascii="Times New Roman"/>
                <w:b w:val="false"/>
                <w:i w:val="false"/>
                <w:color w:val="000000"/>
                <w:sz w:val="20"/>
              </w:rPr>
              <w:t xml:space="preserve">аты, әкесінің аты </w:t>
            </w:r>
            <w:r>
              <w:br/>
            </w:r>
            <w:r>
              <w:rPr>
                <w:rFonts w:ascii="Times New Roman"/>
                <w:b w:val="false"/>
                <w:i w:val="false"/>
                <w:color w:val="000000"/>
                <w:sz w:val="20"/>
              </w:rPr>
              <w:t xml:space="preserve">(бар болған жағдайда) толық) </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 xml:space="preserve">алушының тегі, аты, әкесінің </w:t>
            </w:r>
            <w:r>
              <w:br/>
            </w:r>
            <w:r>
              <w:rPr>
                <w:rFonts w:ascii="Times New Roman"/>
                <w:b w:val="false"/>
                <w:i w:val="false"/>
                <w:color w:val="000000"/>
                <w:sz w:val="20"/>
              </w:rPr>
              <w:t xml:space="preserve">аты (бар болған жағдайда) </w:t>
            </w:r>
            <w:r>
              <w:br/>
            </w:r>
            <w:r>
              <w:rPr>
                <w:rFonts w:ascii="Times New Roman"/>
                <w:b w:val="false"/>
                <w:i w:val="false"/>
                <w:color w:val="000000"/>
                <w:sz w:val="20"/>
              </w:rPr>
              <w:t>толық)</w:t>
            </w:r>
            <w:r>
              <w:br/>
            </w:r>
            <w:r>
              <w:rPr>
                <w:rFonts w:ascii="Times New Roman"/>
                <w:b w:val="false"/>
                <w:i w:val="false"/>
                <w:color w:val="000000"/>
                <w:sz w:val="20"/>
              </w:rPr>
              <w:t>____________________________</w:t>
            </w:r>
            <w:r>
              <w:br/>
            </w:r>
            <w:r>
              <w:rPr>
                <w:rFonts w:ascii="Times New Roman"/>
                <w:b w:val="false"/>
                <w:i w:val="false"/>
                <w:color w:val="000000"/>
                <w:sz w:val="20"/>
              </w:rPr>
              <w:t xml:space="preserve">(оқу орнының атауы, </w:t>
            </w:r>
            <w:r>
              <w:br/>
            </w:r>
            <w:r>
              <w:rPr>
                <w:rFonts w:ascii="Times New Roman"/>
                <w:b w:val="false"/>
                <w:i w:val="false"/>
                <w:color w:val="000000"/>
                <w:sz w:val="20"/>
              </w:rPr>
              <w:t>бітірген жылы)</w:t>
            </w:r>
            <w:r>
              <w:br/>
            </w:r>
            <w:r>
              <w:rPr>
                <w:rFonts w:ascii="Times New Roman"/>
                <w:b w:val="false"/>
                <w:i w:val="false"/>
                <w:color w:val="000000"/>
                <w:sz w:val="20"/>
              </w:rPr>
              <w:t>____________________________</w:t>
            </w:r>
            <w:r>
              <w:br/>
            </w:r>
            <w:r>
              <w:rPr>
                <w:rFonts w:ascii="Times New Roman"/>
                <w:b w:val="false"/>
                <w:i w:val="false"/>
                <w:color w:val="000000"/>
                <w:sz w:val="20"/>
              </w:rPr>
              <w:t xml:space="preserve">(мамандық атауы) </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мамандығы бойынша</w:t>
            </w:r>
            <w:r>
              <w:br/>
            </w:r>
            <w:r>
              <w:rPr>
                <w:rFonts w:ascii="Times New Roman"/>
                <w:b w:val="false"/>
                <w:i w:val="false"/>
                <w:color w:val="000000"/>
                <w:sz w:val="20"/>
              </w:rPr>
              <w:t>____________________________</w:t>
            </w:r>
            <w:r>
              <w:br/>
            </w:r>
            <w:r>
              <w:rPr>
                <w:rFonts w:ascii="Times New Roman"/>
                <w:b w:val="false"/>
                <w:i w:val="false"/>
                <w:color w:val="000000"/>
                <w:sz w:val="20"/>
              </w:rPr>
              <w:t>өзгерген жағдайда оқу орнының</w:t>
            </w:r>
            <w:r>
              <w:br/>
            </w:r>
            <w:r>
              <w:rPr>
                <w:rFonts w:ascii="Times New Roman"/>
                <w:b w:val="false"/>
                <w:i w:val="false"/>
                <w:color w:val="000000"/>
                <w:sz w:val="20"/>
              </w:rPr>
              <w:t>атауы және мекенжайы</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Маған________________________________________________________</w:t>
      </w:r>
    </w:p>
    <w:p>
      <w:pPr>
        <w:spacing w:after="0"/>
        <w:ind w:left="0"/>
        <w:jc w:val="both"/>
      </w:pPr>
      <w:r>
        <w:rPr>
          <w:rFonts w:ascii="Times New Roman"/>
          <w:b w:val="false"/>
          <w:i w:val="false"/>
          <w:color w:val="000000"/>
          <w:sz w:val="28"/>
        </w:rPr>
        <w:t>
      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байланысты</w:t>
      </w:r>
    </w:p>
    <w:p>
      <w:pPr>
        <w:spacing w:after="0"/>
        <w:ind w:left="0"/>
        <w:jc w:val="both"/>
      </w:pPr>
      <w:r>
        <w:rPr>
          <w:rFonts w:ascii="Times New Roman"/>
          <w:b w:val="false"/>
          <w:i w:val="false"/>
          <w:color w:val="000000"/>
          <w:sz w:val="28"/>
        </w:rPr>
        <w:t>
      дипломның телнұсқасын (қосымшасымен бірге дипломның телнұсқасын, дипломның телнұсқасын,</w:t>
      </w:r>
    </w:p>
    <w:p>
      <w:pPr>
        <w:spacing w:after="0"/>
        <w:ind w:left="0"/>
        <w:jc w:val="both"/>
      </w:pPr>
      <w:r>
        <w:rPr>
          <w:rFonts w:ascii="Times New Roman"/>
          <w:b w:val="false"/>
          <w:i w:val="false"/>
          <w:color w:val="000000"/>
          <w:sz w:val="28"/>
        </w:rPr>
        <w:t>
      қосымшаның телнұсқасын) беруіңізді сұраймын.</w:t>
      </w:r>
    </w:p>
    <w:p>
      <w:pPr>
        <w:spacing w:after="0"/>
        <w:ind w:left="0"/>
        <w:jc w:val="both"/>
      </w:pPr>
      <w:r>
        <w:rPr>
          <w:rFonts w:ascii="Times New Roman"/>
          <w:b w:val="false"/>
          <w:i w:val="false"/>
          <w:color w:val="000000"/>
          <w:sz w:val="28"/>
        </w:rPr>
        <w:t>
      Ақпараттық жүйелерде қамтылған "Дербес деректер және оларды қорғау туралы"</w:t>
      </w:r>
    </w:p>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құпия қорғалатын мәліметтерді қолдануға</w:t>
      </w:r>
    </w:p>
    <w:p>
      <w:pPr>
        <w:spacing w:after="0"/>
        <w:ind w:left="0"/>
        <w:jc w:val="both"/>
      </w:pPr>
      <w:r>
        <w:rPr>
          <w:rFonts w:ascii="Times New Roman"/>
          <w:b w:val="false"/>
          <w:i w:val="false"/>
          <w:color w:val="000000"/>
          <w:sz w:val="28"/>
        </w:rPr>
        <w:t>
      келісемін.</w:t>
      </w:r>
    </w:p>
    <w:p>
      <w:pPr>
        <w:spacing w:after="0"/>
        <w:ind w:left="0"/>
        <w:jc w:val="both"/>
      </w:pPr>
      <w:r>
        <w:rPr>
          <w:rFonts w:ascii="Times New Roman"/>
          <w:b w:val="false"/>
          <w:i w:val="false"/>
          <w:color w:val="000000"/>
          <w:sz w:val="28"/>
        </w:rPr>
        <w:t>
      "___" ______________ 20____ жыл _________________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Орта, техникалық және кәсіптік, </w:t>
            </w:r>
            <w:r>
              <w:br/>
            </w:r>
            <w:r>
              <w:rPr>
                <w:rFonts w:ascii="Times New Roman"/>
                <w:b w:val="false"/>
                <w:i w:val="false"/>
                <w:color w:val="000000"/>
                <w:sz w:val="20"/>
              </w:rPr>
              <w:t xml:space="preserve">орта білімнен кейінгі білім </w:t>
            </w:r>
            <w:r>
              <w:br/>
            </w:r>
            <w:r>
              <w:rPr>
                <w:rFonts w:ascii="Times New Roman"/>
                <w:b w:val="false"/>
                <w:i w:val="false"/>
                <w:color w:val="000000"/>
                <w:sz w:val="20"/>
              </w:rPr>
              <w:t xml:space="preserve">туралы мемлекеттік үлгідегі </w:t>
            </w:r>
            <w:r>
              <w:br/>
            </w:r>
            <w:r>
              <w:rPr>
                <w:rFonts w:ascii="Times New Roman"/>
                <w:b w:val="false"/>
                <w:i w:val="false"/>
                <w:color w:val="000000"/>
                <w:sz w:val="20"/>
              </w:rPr>
              <w:t xml:space="preserve">құжаттарды еспеке алу мен </w:t>
            </w:r>
            <w:r>
              <w:br/>
            </w:r>
            <w:r>
              <w:rPr>
                <w:rFonts w:ascii="Times New Roman"/>
                <w:b w:val="false"/>
                <w:i w:val="false"/>
                <w:color w:val="000000"/>
                <w:sz w:val="20"/>
              </w:rPr>
              <w:t>беру қағидаларына</w:t>
            </w:r>
            <w:r>
              <w:br/>
            </w:r>
            <w:r>
              <w:rPr>
                <w:rFonts w:ascii="Times New Roman"/>
                <w:b w:val="false"/>
                <w:i w:val="false"/>
                <w:color w:val="000000"/>
                <w:sz w:val="20"/>
              </w:rPr>
              <w:t>6-қосымша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туралы құжаттардың телнұсқаларын беру" мемлекеттік көрсетілетін қызметін көрсетуге қойылатын негізгі талаптар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 (бұдан әрі – ТжКОББ ұйымы)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ТжКОББ ұйымының кеңсесі;</w:t>
            </w:r>
          </w:p>
          <w:p>
            <w:pPr>
              <w:spacing w:after="20"/>
              <w:ind w:left="20"/>
              <w:jc w:val="both"/>
            </w:pPr>
            <w:r>
              <w:rPr>
                <w:rFonts w:ascii="Times New Roman"/>
                <w:b w:val="false"/>
                <w:i w:val="false"/>
                <w:color w:val="000000"/>
                <w:sz w:val="20"/>
              </w:rPr>
              <w:t>
2) "Азаматтарға арналған үкімет" мемлекеттік корпорациясы" коммерциялық емес акционерлік қоғамы (бұдан әрі - Мемлекеттік корпорация);</w:t>
            </w:r>
          </w:p>
          <w:p>
            <w:pPr>
              <w:spacing w:after="20"/>
              <w:ind w:left="20"/>
              <w:jc w:val="both"/>
            </w:pPr>
            <w:r>
              <w:rPr>
                <w:rFonts w:ascii="Times New Roman"/>
                <w:b w:val="false"/>
                <w:i w:val="false"/>
                <w:color w:val="000000"/>
                <w:sz w:val="20"/>
              </w:rPr>
              <w:t>
3) www. egov. kz "электрондық үкімет" веб-порталы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құжаттарды Мемлекеттік корпорацияға немесе ТжКОББ ұйымына тапсырған сәттен бастап – 15 (он бес) жұмыс күні.</w:t>
            </w:r>
          </w:p>
          <w:p>
            <w:pPr>
              <w:spacing w:after="20"/>
              <w:ind w:left="20"/>
              <w:jc w:val="both"/>
            </w:pPr>
            <w:r>
              <w:rPr>
                <w:rFonts w:ascii="Times New Roman"/>
                <w:b w:val="false"/>
                <w:i w:val="false"/>
                <w:color w:val="000000"/>
                <w:sz w:val="20"/>
              </w:rPr>
              <w:t>
2) Мемлекеттік корпорацияда құжаттарды тапсыру үшін күтудің рұқсат берілетін ең ұзақ уақыты – 15 (он бес) минут;</w:t>
            </w:r>
          </w:p>
          <w:p>
            <w:pPr>
              <w:spacing w:after="20"/>
              <w:ind w:left="20"/>
              <w:jc w:val="both"/>
            </w:pPr>
            <w:r>
              <w:rPr>
                <w:rFonts w:ascii="Times New Roman"/>
                <w:b w:val="false"/>
                <w:i w:val="false"/>
                <w:color w:val="000000"/>
                <w:sz w:val="20"/>
              </w:rPr>
              <w:t>
3) Мемлекеттік корпорацияда қызмет көрсетудің рұқсат берілетін ең ұзақ уақыты – 15 (он бес)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және (немесе)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туралы құжаттардың телнұсқасы не мемлекеттік қызметті көрсетуден бас тарту туралы дәлелді 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кеңсесі: Қазақстан Республикасының еңбек заңнамасына сәйкес демалыс және мереке күндерін қоспағанда, дүйсенбіден бастап жұманы қоса алғанда, сағат 13.00-ден 14.00-ге дейін түскі үзіліспен, сағат 9.00-ден 18.30-ға дейін, көрсетілетін қызметті берушінің белгіленген жұмыс кестесіне сәйкес;</w:t>
            </w:r>
          </w:p>
          <w:p>
            <w:pPr>
              <w:spacing w:after="20"/>
              <w:ind w:left="20"/>
              <w:jc w:val="both"/>
            </w:pPr>
            <w:r>
              <w:rPr>
                <w:rFonts w:ascii="Times New Roman"/>
                <w:b w:val="false"/>
                <w:i w:val="false"/>
                <w:color w:val="000000"/>
                <w:sz w:val="20"/>
              </w:rPr>
              <w:t>
2) Мемлекеттік корпорация: Қазақстан Республикасының еңбек заңнамасына сәйкес демалыс және мереке күндерін қоспағанда, дүйсенбі - сенбі аралығында, жұмыс кестесіне сәйкес түскі үзіліссіз сағат 9.00-ден 20.00-ге дейін;</w:t>
            </w:r>
          </w:p>
          <w:p>
            <w:pPr>
              <w:spacing w:after="20"/>
              <w:ind w:left="20"/>
              <w:jc w:val="both"/>
            </w:pPr>
            <w:r>
              <w:rPr>
                <w:rFonts w:ascii="Times New Roman"/>
                <w:b w:val="false"/>
                <w:i w:val="false"/>
                <w:color w:val="000000"/>
                <w:sz w:val="20"/>
              </w:rPr>
              <w:t xml:space="preserve">
дүйсенбіден жұманы қоса алғанда сағат 9.00-ден 18.00-ге дейін үзіліссіз, Мемлекеттік корпорацияның халыққа қызмет көрсету бөлімдерінің кезекшілері дүйсенбіден жұманы қоса алғанда сағат 9.00-ден 20.00-ге дейін және сенбі күні сағат 9.00-ден 13.00-ге дейін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мереке және демалыс күндерінен басқа.</w:t>
            </w:r>
          </w:p>
          <w:p>
            <w:pPr>
              <w:spacing w:after="20"/>
              <w:ind w:left="20"/>
              <w:jc w:val="both"/>
            </w:pPr>
            <w:r>
              <w:rPr>
                <w:rFonts w:ascii="Times New Roman"/>
                <w:b w:val="false"/>
                <w:i w:val="false"/>
                <w:color w:val="000000"/>
                <w:sz w:val="20"/>
              </w:rPr>
              <w:t>
Құжаттарды қабылдау көрсетілетін қызметті алушының таңдауы бойынша "электрондық кезек" тәртібімен не жеделдетілмей "электрондық үкімет" веб-порталы арқылы электрондық кезекті брондау арқылы жүзеге асырылады;</w:t>
            </w:r>
          </w:p>
          <w:p>
            <w:pPr>
              <w:spacing w:after="20"/>
              <w:ind w:left="20"/>
              <w:jc w:val="both"/>
            </w:pPr>
            <w:r>
              <w:rPr>
                <w:rFonts w:ascii="Times New Roman"/>
                <w:b w:val="false"/>
                <w:i w:val="false"/>
                <w:color w:val="000000"/>
                <w:sz w:val="20"/>
              </w:rPr>
              <w:t xml:space="preserve">
3)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күндерінде жүгінген кезде өтініштерді қабылдау және мемлекеттік қызмет көрсету нәтижелерін беру келесі жұмыс күнінде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Қазақстан Республикасы Оқу-ағарту министрлігінің интернет-ресурсында;</w:t>
            </w:r>
          </w:p>
          <w:p>
            <w:pPr>
              <w:spacing w:after="20"/>
              <w:ind w:left="20"/>
              <w:jc w:val="both"/>
            </w:pPr>
            <w:r>
              <w:rPr>
                <w:rFonts w:ascii="Times New Roman"/>
                <w:b w:val="false"/>
                <w:i w:val="false"/>
                <w:color w:val="000000"/>
                <w:sz w:val="20"/>
              </w:rPr>
              <w:t>
2) Мемлекеттік корпорацияның: www. gov4c. kz интернет-ресурсында;</w:t>
            </w:r>
          </w:p>
          <w:p>
            <w:pPr>
              <w:spacing w:after="20"/>
              <w:ind w:left="20"/>
              <w:jc w:val="both"/>
            </w:pPr>
            <w:r>
              <w:rPr>
                <w:rFonts w:ascii="Times New Roman"/>
                <w:b w:val="false"/>
                <w:i w:val="false"/>
                <w:color w:val="000000"/>
                <w:sz w:val="20"/>
              </w:rPr>
              <w:t>
3) www. egov. kz порталында.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кеңсесіне немесе Мемлекеттік корпорацияға жүгінген кезде:</w:t>
            </w:r>
          </w:p>
          <w:p>
            <w:pPr>
              <w:spacing w:after="20"/>
              <w:ind w:left="20"/>
              <w:jc w:val="both"/>
            </w:pPr>
            <w:r>
              <w:rPr>
                <w:rFonts w:ascii="Times New Roman"/>
                <w:b w:val="false"/>
                <w:i w:val="false"/>
                <w:color w:val="000000"/>
                <w:sz w:val="20"/>
              </w:rPr>
              <w:t>
1) құжатын жоғалтқан немесе бүлдірген білім алушының немесе кәмелет жасқа толмаған баланың ата-анасының (заңды өкілінің) негізгі орта және жалпы орта білім беру ұйымы басшысының атына осы Қағидалардың 5-қосымшасына сәйкес өтініші;</w:t>
            </w:r>
          </w:p>
          <w:p>
            <w:pPr>
              <w:spacing w:after="20"/>
              <w:ind w:left="20"/>
              <w:jc w:val="both"/>
            </w:pPr>
            <w:r>
              <w:rPr>
                <w:rFonts w:ascii="Times New Roman"/>
                <w:b w:val="false"/>
                <w:i w:val="false"/>
                <w:color w:val="000000"/>
                <w:sz w:val="20"/>
              </w:rPr>
              <w:t>
2) білім алушының туу туралы куәлігі немесе жеке куәлігі (паспорты) және (немесе) цифрлық құжаттар сервисінен электрондық құжаты (жеке басын сәйкестендіру үшін талап етіледі);</w:t>
            </w:r>
          </w:p>
          <w:p>
            <w:pPr>
              <w:spacing w:after="20"/>
              <w:ind w:left="20"/>
              <w:jc w:val="both"/>
            </w:pPr>
            <w:r>
              <w:rPr>
                <w:rFonts w:ascii="Times New Roman"/>
                <w:b w:val="false"/>
                <w:i w:val="false"/>
                <w:color w:val="000000"/>
                <w:sz w:val="20"/>
              </w:rPr>
              <w:t>
3) тегі (аты, әкесінің аты (болған жағдайда) өзгерген және білім туралы құжат бүлінген жағдайда білім туралы құжаттың түпнұсқасы қоса беріледі.</w:t>
            </w:r>
          </w:p>
          <w:p>
            <w:pPr>
              <w:spacing w:after="20"/>
              <w:ind w:left="20"/>
              <w:jc w:val="both"/>
            </w:pPr>
            <w:r>
              <w:rPr>
                <w:rFonts w:ascii="Times New Roman"/>
                <w:b w:val="false"/>
                <w:i w:val="false"/>
                <w:color w:val="000000"/>
                <w:sz w:val="20"/>
              </w:rPr>
              <w:t>
порталда:</w:t>
            </w:r>
          </w:p>
          <w:p>
            <w:pPr>
              <w:spacing w:after="20"/>
              <w:ind w:left="20"/>
              <w:jc w:val="both"/>
            </w:pPr>
            <w:r>
              <w:rPr>
                <w:rFonts w:ascii="Times New Roman"/>
                <w:b w:val="false"/>
                <w:i w:val="false"/>
                <w:color w:val="000000"/>
                <w:sz w:val="20"/>
              </w:rPr>
              <w:t>
көрсетілетін қызметті алушының электронды цифрлық қолтаңбасымен куәландырылған немесе порталдың есептік жазбасына көрсетілетін қызметті алушының ұялы байланыс операторы ұсынған, абоненттік нөмірі қосылған және тіркелген жағдайда, бір рет қолданылатын парольмен куәландырылған электрондық құжат нысанындағы осы Қағидалардың 5-қосымшаға сәйкес ТжКОББ ұйымының басшысының атына өтініш.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олардағы деректердің (мәліметтердің) дәйексіздігін анықтау;</w:t>
            </w:r>
          </w:p>
          <w:p>
            <w:pPr>
              <w:spacing w:after="20"/>
              <w:ind w:left="20"/>
              <w:jc w:val="both"/>
            </w:pPr>
            <w:r>
              <w:rPr>
                <w:rFonts w:ascii="Times New Roman"/>
                <w:b w:val="false"/>
                <w:i w:val="false"/>
                <w:color w:val="000000"/>
                <w:sz w:val="20"/>
              </w:rPr>
              <w:t>
2) көрсетілетін қызметті алушының мемлекеттік қызметті көрсету үшін қажетті ұсынылған құжаттарының осы Қағидаларда белгіленген талаптарға сәйкес келмеуі;</w:t>
            </w:r>
          </w:p>
          <w:p>
            <w:pPr>
              <w:spacing w:after="20"/>
              <w:ind w:left="20"/>
              <w:jc w:val="both"/>
            </w:pPr>
            <w:r>
              <w:rPr>
                <w:rFonts w:ascii="Times New Roman"/>
                <w:b w:val="false"/>
                <w:i w:val="false"/>
                <w:color w:val="000000"/>
                <w:sz w:val="20"/>
              </w:rPr>
              <w:t xml:space="preserve">
3)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көрсетілетін қызметті алушының мемлекеттік қызмет көрсету үшін талап етілетін қолжетімділігі шектеулі дербес деректерге қол жеткізуге ұсынылатын келісімінің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электрондық нысанда және Мемлекеттік корпорация арқылы көрсетілетін қызметтің ерекшеліктерін ескере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Өз-өзіне қызмет көрсету, өздігінен қозғалу, бағдар жасау қабілетін немесе мүмкіндігін толық немесе жартылай жоғалтқан көрсетілетін қызметті алушылардан 1414, 8 800 080 7777 бірыңғай байланыс орталығы арқылы жүгіну кезінде мемлекеттік қызмет көрсету үшін қажетті құжаттар қабылдауды көрсетілетін қызметті алушының тұратын жеріне бара отырып, Мемлекеттік корпорацияның қызметкері жүргізеді.</w:t>
            </w:r>
          </w:p>
          <w:p>
            <w:pPr>
              <w:spacing w:after="20"/>
              <w:ind w:left="20"/>
              <w:jc w:val="both"/>
            </w:pPr>
            <w:r>
              <w:rPr>
                <w:rFonts w:ascii="Times New Roman"/>
                <w:b w:val="false"/>
                <w:i w:val="false"/>
                <w:color w:val="000000"/>
                <w:sz w:val="20"/>
              </w:rPr>
              <w:t>
Электрондық цифрлық қолтаңба бар болған жағдайда қызмет алушы мемлекеттік қызметті электронды түрде портал арқылы алуға мүмкіндігі бар.</w:t>
            </w:r>
          </w:p>
          <w:p>
            <w:pPr>
              <w:spacing w:after="20"/>
              <w:ind w:left="20"/>
              <w:jc w:val="both"/>
            </w:pPr>
            <w:r>
              <w:rPr>
                <w:rFonts w:ascii="Times New Roman"/>
                <w:b w:val="false"/>
                <w:i w:val="false"/>
                <w:color w:val="000000"/>
                <w:sz w:val="20"/>
              </w:rPr>
              <w:t>
Көрсетілетін қызметті алушының мемлекеттік қызмет көрсету тәртібі және мәртебесі туралы ақпаратты 1414, 8 800 080 7777 бірыңғай байланыс орталығы арқылы алады.</w:t>
            </w:r>
          </w:p>
          <w:p>
            <w:pPr>
              <w:spacing w:after="20"/>
              <w:ind w:left="20"/>
              <w:jc w:val="both"/>
            </w:pPr>
            <w:r>
              <w:rPr>
                <w:rFonts w:ascii="Times New Roman"/>
                <w:b w:val="false"/>
                <w:i w:val="false"/>
                <w:color w:val="000000"/>
                <w:sz w:val="20"/>
              </w:rPr>
              <w:t>
Көрсетілетін қызметті берушінің анықтамалық қызметтерінің байланыс телефондары Оқу-ағарту министрлігінің және бірыңғай байланыс орталығының www. egov. kz интернет-ресурстарында орналастырылған.</w:t>
            </w:r>
          </w:p>
          <w:p>
            <w:pPr>
              <w:spacing w:after="20"/>
              <w:ind w:left="20"/>
              <w:jc w:val="both"/>
            </w:pPr>
            <w:r>
              <w:rPr>
                <w:rFonts w:ascii="Times New Roman"/>
                <w:b w:val="false"/>
                <w:i w:val="false"/>
                <w:color w:val="000000"/>
                <w:sz w:val="20"/>
              </w:rPr>
              <w:t>
Цифрлық құжаттар сервисі мобильді қосымшада авторландырылған субъектілер және ақпараттық жүйелер пайдаланушылары үшін қолжетімді.</w:t>
            </w:r>
          </w:p>
          <w:p>
            <w:pPr>
              <w:spacing w:after="20"/>
              <w:ind w:left="20"/>
              <w:jc w:val="both"/>
            </w:pPr>
            <w:r>
              <w:rPr>
                <w:rFonts w:ascii="Times New Roman"/>
                <w:b w:val="false"/>
                <w:i w:val="false"/>
                <w:color w:val="000000"/>
                <w:sz w:val="20"/>
              </w:rPr>
              <w:t>
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39 бұйрығына</w:t>
            </w:r>
            <w:r>
              <w:br/>
            </w:r>
            <w:r>
              <w:rPr>
                <w:rFonts w:ascii="Times New Roman"/>
                <w:b w:val="false"/>
                <w:i w:val="false"/>
                <w:color w:val="000000"/>
                <w:sz w:val="20"/>
              </w:rPr>
              <w:t>36-қосымша</w:t>
            </w:r>
          </w:p>
        </w:tc>
      </w:tr>
    </w:tbl>
    <w:bookmarkStart w:name="z349" w:id="107"/>
    <w:p>
      <w:pPr>
        <w:spacing w:after="0"/>
        <w:ind w:left="0"/>
        <w:jc w:val="left"/>
      </w:pPr>
      <w:r>
        <w:rPr>
          <w:rFonts w:ascii="Times New Roman"/>
          <w:b/>
          <w:i w:val="false"/>
          <w:color w:val="000000"/>
        </w:rPr>
        <w:t xml:space="preserve"> Білім туралы өзіндік үлгідегі құжаттардың мазмұнына қойылатын негізгі талаптарды және оларды есепке алу мен беру қағидалары</w:t>
      </w:r>
    </w:p>
    <w:bookmarkEnd w:id="107"/>
    <w:p>
      <w:pPr>
        <w:spacing w:after="0"/>
        <w:ind w:left="0"/>
        <w:jc w:val="both"/>
      </w:pPr>
      <w:r>
        <w:rPr>
          <w:rFonts w:ascii="Times New Roman"/>
          <w:b w:val="false"/>
          <w:i w:val="false"/>
          <w:color w:val="ff0000"/>
          <w:sz w:val="28"/>
        </w:rPr>
        <w:t xml:space="preserve">
      Ескерту. 36-қосымша алып тасталды - ҚР Ғылым және жоғары білім министрінің 10.02.2023 </w:t>
      </w:r>
      <w:r>
        <w:rPr>
          <w:rFonts w:ascii="Times New Roman"/>
          <w:b w:val="false"/>
          <w:i w:val="false"/>
          <w:color w:val="ff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39 бұйрығына</w:t>
            </w:r>
            <w:r>
              <w:br/>
            </w:r>
            <w:r>
              <w:rPr>
                <w:rFonts w:ascii="Times New Roman"/>
                <w:b w:val="false"/>
                <w:i w:val="false"/>
                <w:color w:val="000000"/>
                <w:sz w:val="20"/>
              </w:rPr>
              <w:t>37-қосымша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35" w:id="108"/>
    <w:p>
      <w:pPr>
        <w:spacing w:after="0"/>
        <w:ind w:left="0"/>
        <w:jc w:val="left"/>
      </w:pPr>
      <w:r>
        <w:rPr>
          <w:rFonts w:ascii="Times New Roman"/>
          <w:b/>
          <w:i w:val="false"/>
          <w:color w:val="000000"/>
        </w:rPr>
        <w:t xml:space="preserve"> Білім алуды аяқтамаған тұлғаларға берілетін анықтама нысаны Қазақстан Республикасы Қазақстанның гербі Анықтама</w:t>
      </w:r>
    </w:p>
    <w:bookmarkEnd w:id="108"/>
    <w:p>
      <w:pPr>
        <w:spacing w:after="0"/>
        <w:ind w:left="0"/>
        <w:jc w:val="both"/>
      </w:pPr>
      <w:r>
        <w:rPr>
          <w:rFonts w:ascii="Times New Roman"/>
          <w:b w:val="false"/>
          <w:i w:val="false"/>
          <w:color w:val="ff0000"/>
          <w:sz w:val="28"/>
        </w:rPr>
        <w:t xml:space="preserve">
      Ескерту. Қағида 37-қосымшамен толықтырылды - ҚР Білім және ғылым министрінің 07.06.2021 </w:t>
      </w:r>
      <w:r>
        <w:rPr>
          <w:rFonts w:ascii="Times New Roman"/>
          <w:b w:val="false"/>
          <w:i w:val="false"/>
          <w:color w:val="ff0000"/>
          <w:sz w:val="28"/>
        </w:rPr>
        <w:t>№ 277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18.10.2023 </w:t>
      </w:r>
      <w:r>
        <w:rPr>
          <w:rFonts w:ascii="Times New Roman"/>
          <w:b w:val="false"/>
          <w:i w:val="false"/>
          <w:color w:val="ff0000"/>
          <w:sz w:val="28"/>
        </w:rPr>
        <w:t>№ 312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берілді.</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Ол 20___жылғы "___"___________ 20____ жылғы "___" _____________ дейін</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(білім беру ұйымының атауы, орналасқан жері,</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мамандығы, оқу түрі)</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оқыды.</w:t>
      </w:r>
    </w:p>
    <w:p>
      <w:pPr>
        <w:spacing w:after="0"/>
        <w:ind w:left="0"/>
        <w:jc w:val="both"/>
      </w:pPr>
      <w:r>
        <w:rPr>
          <w:rFonts w:ascii="Times New Roman"/>
          <w:b w:val="false"/>
          <w:i w:val="false"/>
          <w:color w:val="000000"/>
          <w:sz w:val="28"/>
        </w:rPr>
        <w:t>
      ____________________________________________________ білім алған</w:t>
      </w:r>
    </w:p>
    <w:p>
      <w:pPr>
        <w:spacing w:after="0"/>
        <w:ind w:left="0"/>
        <w:jc w:val="both"/>
      </w:pPr>
      <w:r>
        <w:rPr>
          <w:rFonts w:ascii="Times New Roman"/>
          <w:b w:val="false"/>
          <w:i w:val="false"/>
          <w:color w:val="000000"/>
          <w:sz w:val="28"/>
        </w:rPr>
        <w:t>
      кезінде (тегі, аты, әкесінің аты (болған жағдайда))</w:t>
      </w:r>
    </w:p>
    <w:p>
      <w:pPr>
        <w:spacing w:after="0"/>
        <w:ind w:left="0"/>
        <w:jc w:val="both"/>
      </w:pPr>
      <w:r>
        <w:rPr>
          <w:rFonts w:ascii="Times New Roman"/>
          <w:b w:val="false"/>
          <w:i w:val="false"/>
          <w:color w:val="000000"/>
          <w:sz w:val="28"/>
        </w:rPr>
        <w:t>
      мынадай пәндерді (оқу пәндері) оқыды, сынақтар мен емтихандар тапсырды,</w:t>
      </w:r>
    </w:p>
    <w:p>
      <w:pPr>
        <w:spacing w:after="0"/>
        <w:ind w:left="0"/>
        <w:jc w:val="both"/>
      </w:pPr>
      <w:r>
        <w:rPr>
          <w:rFonts w:ascii="Times New Roman"/>
          <w:b w:val="false"/>
          <w:i w:val="false"/>
          <w:color w:val="000000"/>
          <w:sz w:val="28"/>
        </w:rPr>
        <w:t>
      төменде көрсетілген 1, 2- сәйкес:</w:t>
      </w:r>
    </w:p>
    <w:p>
      <w:pPr>
        <w:spacing w:after="0"/>
        <w:ind w:left="0"/>
        <w:jc w:val="both"/>
      </w:pPr>
      <w:r>
        <w:rPr>
          <w:rFonts w:ascii="Times New Roman"/>
          <w:b w:val="false"/>
          <w:i w:val="false"/>
          <w:color w:val="000000"/>
          <w:sz w:val="28"/>
        </w:rPr>
        <w:t>
      1 – жалпы орта білім;</w:t>
      </w:r>
    </w:p>
    <w:p>
      <w:pPr>
        <w:spacing w:after="0"/>
        <w:ind w:left="0"/>
        <w:jc w:val="both"/>
      </w:pPr>
      <w:r>
        <w:rPr>
          <w:rFonts w:ascii="Times New Roman"/>
          <w:b w:val="false"/>
          <w:i w:val="false"/>
          <w:color w:val="000000"/>
          <w:sz w:val="28"/>
        </w:rPr>
        <w:t>
      2 - техникалық және кәсіптік білім, орта білімнен кейінгі білім жылдық</w:t>
      </w:r>
    </w:p>
    <w:p>
      <w:pPr>
        <w:spacing w:after="0"/>
        <w:ind w:left="0"/>
        <w:jc w:val="both"/>
      </w:pPr>
      <w:r>
        <w:rPr>
          <w:rFonts w:ascii="Times New Roman"/>
          <w:b w:val="false"/>
          <w:i w:val="false"/>
          <w:color w:val="000000"/>
          <w:sz w:val="28"/>
        </w:rPr>
        <w:t>
      (қорытынды) бағалар алды.</w:t>
      </w:r>
    </w:p>
    <w:p>
      <w:pPr>
        <w:spacing w:after="0"/>
        <w:ind w:left="0"/>
        <w:jc w:val="both"/>
      </w:pPr>
      <w:r>
        <w:rPr>
          <w:rFonts w:ascii="Times New Roman"/>
          <w:b w:val="false"/>
          <w:i w:val="false"/>
          <w:color w:val="000000"/>
          <w:sz w:val="28"/>
        </w:rPr>
        <w:t>
      Білім беру ұйымының басшысы ______________________________________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Тіркеу нөмірі ________</w:t>
      </w:r>
    </w:p>
    <w:p>
      <w:pPr>
        <w:spacing w:after="0"/>
        <w:ind w:left="0"/>
        <w:jc w:val="both"/>
      </w:pPr>
      <w:r>
        <w:rPr>
          <w:rFonts w:ascii="Times New Roman"/>
          <w:b w:val="false"/>
          <w:i w:val="false"/>
          <w:color w:val="000000"/>
          <w:sz w:val="28"/>
        </w:rPr>
        <w:t>
      Берілген күні 20____ жыл "____"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Жалпы орта білім алуды</w:t>
            </w:r>
            <w:r>
              <w:br/>
            </w:r>
            <w:r>
              <w:rPr>
                <w:rFonts w:ascii="Times New Roman"/>
                <w:b w:val="false"/>
                <w:i w:val="false"/>
                <w:color w:val="000000"/>
                <w:sz w:val="20"/>
              </w:rPr>
              <w:t>аяқтамаған тұлғаларға</w:t>
            </w:r>
            <w:r>
              <w:br/>
            </w:r>
            <w:r>
              <w:rPr>
                <w:rFonts w:ascii="Times New Roman"/>
                <w:b w:val="false"/>
                <w:i w:val="false"/>
                <w:color w:val="000000"/>
                <w:sz w:val="20"/>
              </w:rPr>
              <w:t>берілетін анықтамаға</w:t>
            </w:r>
            <w:r>
              <w:br/>
            </w:r>
            <w:r>
              <w:rPr>
                <w:rFonts w:ascii="Times New Roman"/>
                <w:b w:val="false"/>
                <w:i w:val="false"/>
                <w:color w:val="000000"/>
                <w:sz w:val="20"/>
              </w:rPr>
              <w:t>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пәндерінің атауы (оқу жоспары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Сағаттар саны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(қорытынды) бағалар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бітіру емтихандарының нәтижелері</w:t>
            </w:r>
          </w:p>
          <w:p>
            <w:pPr>
              <w:spacing w:after="20"/>
              <w:ind w:left="20"/>
              <w:jc w:val="both"/>
            </w:pPr>
            <w:r>
              <w:rPr>
                <w:rFonts w:ascii="Times New Roman"/>
                <w:b w:val="false"/>
                <w:i w:val="false"/>
                <w:color w:val="000000"/>
                <w:sz w:val="20"/>
              </w:rPr>
              <w:t>
(11-сынып)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жоспары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тыңдаған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Анықтама беру үшін негіздеме _____________________________________</w:t>
      </w:r>
    </w:p>
    <w:p>
      <w:pPr>
        <w:spacing w:after="0"/>
        <w:ind w:left="0"/>
        <w:jc w:val="both"/>
      </w:pPr>
      <w:r>
        <w:rPr>
          <w:rFonts w:ascii="Times New Roman"/>
          <w:b w:val="false"/>
          <w:i w:val="false"/>
          <w:color w:val="000000"/>
          <w:sz w:val="28"/>
        </w:rPr>
        <w:t>
      (бұйрықтың нөмірі мен шыққан күні)</w:t>
      </w:r>
    </w:p>
    <w:p>
      <w:pPr>
        <w:spacing w:after="0"/>
        <w:ind w:left="0"/>
        <w:jc w:val="both"/>
      </w:pPr>
      <w:r>
        <w:rPr>
          <w:rFonts w:ascii="Times New Roman"/>
          <w:b w:val="false"/>
          <w:i w:val="false"/>
          <w:color w:val="000000"/>
          <w:sz w:val="28"/>
        </w:rPr>
        <w:t>
      Білім беру ұйымының басшысы ___________________________ ________</w:t>
      </w:r>
    </w:p>
    <w:p>
      <w:pPr>
        <w:spacing w:after="0"/>
        <w:ind w:left="0"/>
        <w:jc w:val="both"/>
      </w:pPr>
      <w:r>
        <w:rPr>
          <w:rFonts w:ascii="Times New Roman"/>
          <w:b w:val="false"/>
          <w:i w:val="false"/>
          <w:color w:val="000000"/>
          <w:sz w:val="28"/>
        </w:rPr>
        <w:t>
      (Тегі, аты, әкесінің аты) (қолы)</w:t>
      </w:r>
    </w:p>
    <w:p>
      <w:pPr>
        <w:spacing w:after="0"/>
        <w:ind w:left="0"/>
        <w:jc w:val="both"/>
      </w:pPr>
      <w:r>
        <w:rPr>
          <w:rFonts w:ascii="Times New Roman"/>
          <w:b w:val="false"/>
          <w:i w:val="false"/>
          <w:color w:val="000000"/>
          <w:sz w:val="28"/>
        </w:rPr>
        <w:t>
      М.О. Тіркеу нөмірі ________</w:t>
      </w:r>
    </w:p>
    <w:p>
      <w:pPr>
        <w:spacing w:after="0"/>
        <w:ind w:left="0"/>
        <w:jc w:val="both"/>
      </w:pPr>
      <w:r>
        <w:rPr>
          <w:rFonts w:ascii="Times New Roman"/>
          <w:b w:val="false"/>
          <w:i w:val="false"/>
          <w:color w:val="000000"/>
          <w:sz w:val="28"/>
        </w:rPr>
        <w:t>
      Берілген күні 20__ жыл "___"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 білім,</w:t>
            </w:r>
            <w:r>
              <w:br/>
            </w:r>
            <w:r>
              <w:rPr>
                <w:rFonts w:ascii="Times New Roman"/>
                <w:b w:val="false"/>
                <w:i w:val="false"/>
                <w:color w:val="000000"/>
                <w:sz w:val="20"/>
              </w:rPr>
              <w:t>орта білімнен кейінгі білімді</w:t>
            </w:r>
            <w:r>
              <w:br/>
            </w:r>
            <w:r>
              <w:rPr>
                <w:rFonts w:ascii="Times New Roman"/>
                <w:b w:val="false"/>
                <w:i w:val="false"/>
                <w:color w:val="000000"/>
                <w:sz w:val="20"/>
              </w:rPr>
              <w:t>аяқтамаған азаматтарға</w:t>
            </w:r>
            <w:r>
              <w:br/>
            </w:r>
            <w:r>
              <w:rPr>
                <w:rFonts w:ascii="Times New Roman"/>
                <w:b w:val="false"/>
                <w:i w:val="false"/>
                <w:color w:val="000000"/>
                <w:sz w:val="20"/>
              </w:rPr>
              <w:t>берілетін анықтамаға</w:t>
            </w:r>
            <w:r>
              <w:br/>
            </w:r>
            <w:r>
              <w:rPr>
                <w:rFonts w:ascii="Times New Roman"/>
                <w:b w:val="false"/>
                <w:i w:val="false"/>
                <w:color w:val="000000"/>
                <w:sz w:val="20"/>
              </w:rPr>
              <w:t>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пәндерінің және немесе/модуль мен оқыту нәтижесінің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уақытының</w:t>
            </w:r>
          </w:p>
          <w:p>
            <w:pPr>
              <w:spacing w:after="20"/>
              <w:ind w:left="20"/>
              <w:jc w:val="both"/>
            </w:pPr>
            <w:r>
              <w:rPr>
                <w:rFonts w:ascii="Times New Roman"/>
                <w:b w:val="false"/>
                <w:i w:val="false"/>
                <w:color w:val="000000"/>
                <w:sz w:val="20"/>
              </w:rPr>
              <w:t>
көлемі (сағатпен/кредитпен)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жетістіктерінің</w:t>
            </w:r>
          </w:p>
          <w:p>
            <w:pPr>
              <w:spacing w:after="20"/>
              <w:ind w:left="20"/>
              <w:jc w:val="both"/>
            </w:pPr>
            <w:r>
              <w:rPr>
                <w:rFonts w:ascii="Times New Roman"/>
                <w:b w:val="false"/>
                <w:i w:val="false"/>
                <w:color w:val="000000"/>
                <w:sz w:val="20"/>
              </w:rPr>
              <w:t>
бағасы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жоспары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алушылармен оқылғаны/ изучено обучающимся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%-бен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балмен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бағалаудың</w:t>
            </w:r>
          </w:p>
          <w:p>
            <w:pPr>
              <w:spacing w:after="20"/>
              <w:ind w:left="20"/>
              <w:jc w:val="both"/>
            </w:pPr>
            <w:r>
              <w:rPr>
                <w:rFonts w:ascii="Times New Roman"/>
                <w:b w:val="false"/>
                <w:i w:val="false"/>
                <w:color w:val="000000"/>
                <w:sz w:val="20"/>
              </w:rPr>
              <w:t>
сандық</w:t>
            </w:r>
          </w:p>
          <w:p>
            <w:pPr>
              <w:spacing w:after="20"/>
              <w:ind w:left="20"/>
              <w:jc w:val="both"/>
            </w:pPr>
            <w:r>
              <w:rPr>
                <w:rFonts w:ascii="Times New Roman"/>
                <w:b w:val="false"/>
                <w:i w:val="false"/>
                <w:color w:val="000000"/>
                <w:sz w:val="20"/>
              </w:rPr>
              <w:t>
бес балдық</w:t>
            </w:r>
          </w:p>
          <w:p>
            <w:pPr>
              <w:spacing w:after="20"/>
              <w:ind w:left="20"/>
              <w:jc w:val="both"/>
            </w:pPr>
            <w:r>
              <w:rPr>
                <w:rFonts w:ascii="Times New Roman"/>
                <w:b w:val="false"/>
                <w:i w:val="false"/>
                <w:color w:val="000000"/>
                <w:sz w:val="20"/>
              </w:rPr>
              <w:t>
жүйесі бойынша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__________________________________________________________ шығарылды</w:t>
      </w:r>
    </w:p>
    <w:p>
      <w:pPr>
        <w:spacing w:after="0"/>
        <w:ind w:left="0"/>
        <w:jc w:val="both"/>
      </w:pPr>
      <w:r>
        <w:rPr>
          <w:rFonts w:ascii="Times New Roman"/>
          <w:b w:val="false"/>
          <w:i w:val="false"/>
          <w:color w:val="000000"/>
          <w:sz w:val="28"/>
        </w:rPr>
        <w:t xml:space="preserve">
       (шығарылған себебі, бұйрықтың нөмірі және күні) </w:t>
      </w:r>
    </w:p>
    <w:p>
      <w:pPr>
        <w:spacing w:after="0"/>
        <w:ind w:left="0"/>
        <w:jc w:val="both"/>
      </w:pPr>
      <w:r>
        <w:rPr>
          <w:rFonts w:ascii="Times New Roman"/>
          <w:b w:val="false"/>
          <w:i w:val="false"/>
          <w:color w:val="000000"/>
          <w:sz w:val="28"/>
        </w:rPr>
        <w:t>
      Білім беру ұйымының басшысы ______________________________ ________</w:t>
      </w:r>
    </w:p>
    <w:p>
      <w:pPr>
        <w:spacing w:after="0"/>
        <w:ind w:left="0"/>
        <w:jc w:val="both"/>
      </w:pPr>
      <w:r>
        <w:rPr>
          <w:rFonts w:ascii="Times New Roman"/>
          <w:b w:val="false"/>
          <w:i w:val="false"/>
          <w:color w:val="000000"/>
          <w:sz w:val="28"/>
        </w:rPr>
        <w:t>
      (Тегі, аты, әкесінің аты) (қолы)</w:t>
      </w:r>
    </w:p>
    <w:p>
      <w:pPr>
        <w:spacing w:after="0"/>
        <w:ind w:left="0"/>
        <w:jc w:val="both"/>
      </w:pPr>
      <w:r>
        <w:rPr>
          <w:rFonts w:ascii="Times New Roman"/>
          <w:b w:val="false"/>
          <w:i w:val="false"/>
          <w:color w:val="000000"/>
          <w:sz w:val="28"/>
        </w:rPr>
        <w:t>
      М.О. Тіркеу нөмірі _______</w:t>
      </w:r>
    </w:p>
    <w:p>
      <w:pPr>
        <w:spacing w:after="0"/>
        <w:ind w:left="0"/>
        <w:jc w:val="both"/>
      </w:pPr>
      <w:r>
        <w:rPr>
          <w:rFonts w:ascii="Times New Roman"/>
          <w:b w:val="false"/>
          <w:i w:val="false"/>
          <w:color w:val="000000"/>
          <w:sz w:val="28"/>
        </w:rPr>
        <w:t>
      Берілген күні 20__ жыл "___"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w:t>
            </w:r>
            <w:r>
              <w:br/>
            </w:r>
            <w:r>
              <w:rPr>
                <w:rFonts w:ascii="Times New Roman"/>
                <w:b w:val="false"/>
                <w:i w:val="false"/>
                <w:color w:val="000000"/>
                <w:sz w:val="20"/>
              </w:rPr>
              <w:t>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39 бұйрығына</w:t>
            </w:r>
            <w:r>
              <w:br/>
            </w:r>
            <w:r>
              <w:rPr>
                <w:rFonts w:ascii="Times New Roman"/>
                <w:b w:val="false"/>
                <w:i w:val="false"/>
                <w:color w:val="000000"/>
                <w:sz w:val="20"/>
              </w:rPr>
              <w:t>38-қосымша</w:t>
            </w:r>
          </w:p>
        </w:tc>
      </w:tr>
    </w:tbl>
    <w:bookmarkStart w:name="z520" w:id="109"/>
    <w:p>
      <w:pPr>
        <w:spacing w:after="0"/>
        <w:ind w:left="0"/>
        <w:jc w:val="left"/>
      </w:pPr>
      <w:r>
        <w:rPr>
          <w:rFonts w:ascii="Times New Roman"/>
          <w:b/>
          <w:i w:val="false"/>
          <w:color w:val="000000"/>
        </w:rPr>
        <w:t xml:space="preserve"> "Білім туралы құжаттардағы мәліметтерді өзектендіру (түзету)" мемлекеттік қызмет көрсету қағидалары</w:t>
      </w:r>
    </w:p>
    <w:bookmarkEnd w:id="109"/>
    <w:p>
      <w:pPr>
        <w:spacing w:after="0"/>
        <w:ind w:left="0"/>
        <w:jc w:val="both"/>
      </w:pPr>
      <w:r>
        <w:rPr>
          <w:rFonts w:ascii="Times New Roman"/>
          <w:b w:val="false"/>
          <w:i w:val="false"/>
          <w:color w:val="ff0000"/>
          <w:sz w:val="28"/>
        </w:rPr>
        <w:t xml:space="preserve">
      Ескерту. Бұйрық 38-қосымшамен толықтырылды - ҚР Оқу-ағарту министрінің 18.10.2023 </w:t>
      </w:r>
      <w:r>
        <w:rPr>
          <w:rFonts w:ascii="Times New Roman"/>
          <w:b w:val="false"/>
          <w:i w:val="false"/>
          <w:color w:val="ff0000"/>
          <w:sz w:val="28"/>
        </w:rPr>
        <w:t>№ 312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521" w:id="110"/>
    <w:p>
      <w:pPr>
        <w:spacing w:after="0"/>
        <w:ind w:left="0"/>
        <w:jc w:val="left"/>
      </w:pPr>
      <w:r>
        <w:rPr>
          <w:rFonts w:ascii="Times New Roman"/>
          <w:b/>
          <w:i w:val="false"/>
          <w:color w:val="000000"/>
        </w:rPr>
        <w:t xml:space="preserve"> 1 тарау. Жалпы ережелер</w:t>
      </w:r>
    </w:p>
    <w:bookmarkEnd w:id="110"/>
    <w:bookmarkStart w:name="z522" w:id="111"/>
    <w:p>
      <w:pPr>
        <w:spacing w:after="0"/>
        <w:ind w:left="0"/>
        <w:jc w:val="both"/>
      </w:pPr>
      <w:r>
        <w:rPr>
          <w:rFonts w:ascii="Times New Roman"/>
          <w:b w:val="false"/>
          <w:i w:val="false"/>
          <w:color w:val="000000"/>
          <w:sz w:val="28"/>
        </w:rPr>
        <w:t xml:space="preserve">
      1. Осы "Білім туралы құжаттардағы мәліметтерді өзектендіру (түзету)" мемлекеттік қызмет көрсету қағидалары (бұдан әрі – Қағидалар) "Мемлекеттік көрсетілетін қызметтер туралы"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"Білім туралы құжаттардағы мәліметтерді өзектендіру (түзету)" мемлекеттік қызмет көрсету (бұдан әрі - мемлекеттік көрсетілетін қызмет) тәртібін айқындайды. </w:t>
      </w:r>
    </w:p>
    <w:bookmarkEnd w:id="111"/>
    <w:bookmarkStart w:name="z523" w:id="112"/>
    <w:p>
      <w:pPr>
        <w:spacing w:after="0"/>
        <w:ind w:left="0"/>
        <w:jc w:val="left"/>
      </w:pPr>
      <w:r>
        <w:rPr>
          <w:rFonts w:ascii="Times New Roman"/>
          <w:b/>
          <w:i w:val="false"/>
          <w:color w:val="000000"/>
        </w:rPr>
        <w:t xml:space="preserve"> 2 тарау. Мемлекеттік қызмет көрсету тәртібі</w:t>
      </w:r>
    </w:p>
    <w:bookmarkEnd w:id="112"/>
    <w:bookmarkStart w:name="z524" w:id="113"/>
    <w:p>
      <w:pPr>
        <w:spacing w:after="0"/>
        <w:ind w:left="0"/>
        <w:jc w:val="both"/>
      </w:pPr>
      <w:r>
        <w:rPr>
          <w:rFonts w:ascii="Times New Roman"/>
          <w:b w:val="false"/>
          <w:i w:val="false"/>
          <w:color w:val="000000"/>
          <w:sz w:val="28"/>
        </w:rPr>
        <w:t>
      2. Мемлекеттік көрсетілген қызметті техникалық және кәсіптік, орта білімнен кейінгі білім беру ұйымдары (бұдан әрі – көрсетілетін қызметті беруші) көрсетеді.</w:t>
      </w:r>
    </w:p>
    <w:bookmarkEnd w:id="113"/>
    <w:bookmarkStart w:name="z525" w:id="114"/>
    <w:p>
      <w:pPr>
        <w:spacing w:after="0"/>
        <w:ind w:left="0"/>
        <w:jc w:val="both"/>
      </w:pPr>
      <w:r>
        <w:rPr>
          <w:rFonts w:ascii="Times New Roman"/>
          <w:b w:val="false"/>
          <w:i w:val="false"/>
          <w:color w:val="000000"/>
          <w:sz w:val="28"/>
        </w:rPr>
        <w:t>
      3. Көрсетілетін қызметті алушы жеке тұлғалар болып табылады.</w:t>
      </w:r>
    </w:p>
    <w:bookmarkEnd w:id="114"/>
    <w:bookmarkStart w:name="z526" w:id="115"/>
    <w:p>
      <w:pPr>
        <w:spacing w:after="0"/>
        <w:ind w:left="0"/>
        <w:jc w:val="both"/>
      </w:pPr>
      <w:r>
        <w:rPr>
          <w:rFonts w:ascii="Times New Roman"/>
          <w:b w:val="false"/>
          <w:i w:val="false"/>
          <w:color w:val="000000"/>
          <w:sz w:val="28"/>
        </w:rPr>
        <w:t xml:space="preserve">
      4.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білім туралы құжаттардағы мәліметтерді өзектендіру (түзету) үшін негіз болып табылады.</w:t>
      </w:r>
    </w:p>
    <w:bookmarkEnd w:id="115"/>
    <w:bookmarkStart w:name="z527" w:id="116"/>
    <w:p>
      <w:pPr>
        <w:spacing w:after="0"/>
        <w:ind w:left="0"/>
        <w:jc w:val="both"/>
      </w:pPr>
      <w:r>
        <w:rPr>
          <w:rFonts w:ascii="Times New Roman"/>
          <w:b w:val="false"/>
          <w:i w:val="false"/>
          <w:color w:val="000000"/>
          <w:sz w:val="28"/>
        </w:rPr>
        <w:t xml:space="preserve">
      5. Мемлекеттік көрсетілетін қызметтің атауын, көрсетілетін қызметті берушінің атауын, мемлекеттік қызмет көрсету тәсілдерін, мемлекеттік қызмет көрсету мерзімін, мемлекеттік қызмет көрсету нысанын, мемлекеттік қызмет көрсету нәтижесін, мемлекеттік қызмет көрсету кезінде көрсетілетін қызметті алушыдан алынатын төлемақы мөлшерін және Қазақстан Республикасының заңнамасында көзделген жағдайларда оны алу тәсілдерін, көрсетілетін қызметті берушінің, Мемлекеттік корпорацияның және ақпарат объектілерінің жұмыс графигін, мемлекеттік қызмет көрсету үшін көрсетілетін қызметті алушыдан талап етілетін құжаттар мен мәліметтердің тізбесін, мемлекеттік қызмет көрсетуден бас тарту үшін Қазақстан Республикасының заңдарында белгіленген негіздерді, мемлекеттік қызмет көрсету, оның ішінде электрондық нысанда және Мемлекеттік корпорация арқылы көрсету ерекшеліктері ескеріле отырып, өзге де талаптарды қамтитын мемлекеттік қызмет көрсетуге қойылатын негізгі талаптардың тізбесі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"Білім туралы құжаттардағы мәліметтерді өзектендіру (түзету)" "Білім туралы құжаттардағы мәліметтерді өзектендіру (түзету)" мемлекеттік көрсетілетін қызмет көрсетуге қойылатын негізгі талаптар тізбесінде келтірілген.</w:t>
      </w:r>
    </w:p>
    <w:bookmarkEnd w:id="116"/>
    <w:bookmarkStart w:name="z528" w:id="117"/>
    <w:p>
      <w:pPr>
        <w:spacing w:after="0"/>
        <w:ind w:left="0"/>
        <w:jc w:val="both"/>
      </w:pPr>
      <w:r>
        <w:rPr>
          <w:rFonts w:ascii="Times New Roman"/>
          <w:b w:val="false"/>
          <w:i w:val="false"/>
          <w:color w:val="000000"/>
          <w:sz w:val="28"/>
        </w:rPr>
        <w:t>
      6. Өтінішті толтыру кезінде көрсетілетін қызметті алушы өзгерістер енгізу үшін қателер түсіндірмесін көрсете отырып, білімі туралы құжаттардағы мәліметтерді толтырады.</w:t>
      </w:r>
    </w:p>
    <w:bookmarkEnd w:id="117"/>
    <w:p>
      <w:pPr>
        <w:spacing w:after="0"/>
        <w:ind w:left="0"/>
        <w:jc w:val="both"/>
      </w:pPr>
      <w:r>
        <w:rPr>
          <w:rFonts w:ascii="Times New Roman"/>
          <w:b w:val="false"/>
          <w:i w:val="false"/>
          <w:color w:val="000000"/>
          <w:sz w:val="28"/>
        </w:rPr>
        <w:t>
      Толтырғаннан кейін білімі туралы растайтын құжаттардың электрондық көшірмелерін салады.</w:t>
      </w:r>
    </w:p>
    <w:bookmarkStart w:name="z529" w:id="118"/>
    <w:p>
      <w:pPr>
        <w:spacing w:after="0"/>
        <w:ind w:left="0"/>
        <w:jc w:val="both"/>
      </w:pPr>
      <w:r>
        <w:rPr>
          <w:rFonts w:ascii="Times New Roman"/>
          <w:b w:val="false"/>
          <w:i w:val="false"/>
          <w:color w:val="000000"/>
          <w:sz w:val="28"/>
        </w:rPr>
        <w:t>
      7. Көрсетілетін қызметті беруші білім туралы құжатта көрсетілген мәліметтерді тексеруді жүзеге асырады, мәліметтерді мұрағат материалдарының деректерімен салыстырады.</w:t>
      </w:r>
    </w:p>
    <w:bookmarkEnd w:id="118"/>
    <w:bookmarkStart w:name="z530" w:id="119"/>
    <w:p>
      <w:pPr>
        <w:spacing w:after="0"/>
        <w:ind w:left="0"/>
        <w:jc w:val="both"/>
      </w:pPr>
      <w:r>
        <w:rPr>
          <w:rFonts w:ascii="Times New Roman"/>
          <w:b w:val="false"/>
          <w:i w:val="false"/>
          <w:color w:val="000000"/>
          <w:sz w:val="28"/>
        </w:rPr>
        <w:t>
      8. Көрсетілетін қызметті беруші "Ұлттық білім беру деректер базасы" ақпараттық жүйесіне толықтырулар енгізу арқылы техникалық қателерді түзетуді жүзеге асырады.</w:t>
      </w:r>
    </w:p>
    <w:bookmarkEnd w:id="119"/>
    <w:bookmarkStart w:name="z531" w:id="120"/>
    <w:p>
      <w:pPr>
        <w:spacing w:after="0"/>
        <w:ind w:left="0"/>
        <w:jc w:val="both"/>
      </w:pPr>
      <w:r>
        <w:rPr>
          <w:rFonts w:ascii="Times New Roman"/>
          <w:b w:val="false"/>
          <w:i w:val="false"/>
          <w:color w:val="000000"/>
          <w:sz w:val="28"/>
        </w:rPr>
        <w:t xml:space="preserve">
      9. Өтінішті қабылдау және мемлекеттік қызметті көрсету нәтижесін беру Тізбеге сәйкес www.egov.kz "электрондық үкімет" веб-порталы арқылы жүзеге асырылады. </w:t>
      </w:r>
    </w:p>
    <w:bookmarkEnd w:id="120"/>
    <w:bookmarkStart w:name="z532" w:id="121"/>
    <w:p>
      <w:pPr>
        <w:spacing w:after="0"/>
        <w:ind w:left="0"/>
        <w:jc w:val="both"/>
      </w:pPr>
      <w:r>
        <w:rPr>
          <w:rFonts w:ascii="Times New Roman"/>
          <w:b w:val="false"/>
          <w:i w:val="false"/>
          <w:color w:val="000000"/>
          <w:sz w:val="28"/>
        </w:rPr>
        <w:t xml:space="preserve">
      10. Көрсетілетін қызметті алушы өтінішті жолдаған кезде "жеке кабинетте" мемлекеттік қызмет көрсетуге сұрау салуды қабылдау туралы мәртебе автоматты түрде көрсетіледі. </w:t>
      </w:r>
    </w:p>
    <w:bookmarkEnd w:id="121"/>
    <w:bookmarkStart w:name="z533" w:id="122"/>
    <w:p>
      <w:pPr>
        <w:spacing w:after="0"/>
        <w:ind w:left="0"/>
        <w:jc w:val="both"/>
      </w:pPr>
      <w:r>
        <w:rPr>
          <w:rFonts w:ascii="Times New Roman"/>
          <w:b w:val="false"/>
          <w:i w:val="false"/>
          <w:color w:val="000000"/>
          <w:sz w:val="28"/>
        </w:rPr>
        <w:t xml:space="preserve">
      11. Көрсетілетін қызметті алушы Тізбенің 8-тармағында көзделген тізбеге сәйкес құжаттар топтамасын толық ұсынбаған, сондай-ақ қолданылу мерзімі өткен құжаттарды ұсынған жағдайда,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мемлекеттік қызмет көрсетуден дәлелді бас тарту туралы хабарлама жіберіледі.</w:t>
      </w:r>
    </w:p>
    <w:bookmarkEnd w:id="122"/>
    <w:bookmarkStart w:name="z534" w:id="123"/>
    <w:p>
      <w:pPr>
        <w:spacing w:after="0"/>
        <w:ind w:left="0"/>
        <w:jc w:val="both"/>
      </w:pPr>
      <w:r>
        <w:rPr>
          <w:rFonts w:ascii="Times New Roman"/>
          <w:b w:val="false"/>
          <w:i w:val="false"/>
          <w:color w:val="000000"/>
          <w:sz w:val="28"/>
        </w:rPr>
        <w:t xml:space="preserve">
      12. Көрсетілетін қызметті беруші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тәртіппен мемлекеттік көрсетілетін қызметтер мониторингінің ақпараттық жүйесіне мемлекеттік көрсетілетін қызмет сатысы туралы деректерді енгізуді қамтамасыз етеді.</w:t>
      </w:r>
    </w:p>
    <w:bookmarkEnd w:id="123"/>
    <w:bookmarkStart w:name="z535" w:id="124"/>
    <w:p>
      <w:pPr>
        <w:spacing w:after="0"/>
        <w:ind w:left="0"/>
        <w:jc w:val="both"/>
      </w:pPr>
      <w:r>
        <w:rPr>
          <w:rFonts w:ascii="Times New Roman"/>
          <w:b w:val="false"/>
          <w:i w:val="false"/>
          <w:color w:val="000000"/>
          <w:sz w:val="28"/>
        </w:rPr>
        <w:t>
      13. Қазақстан Республикасының білім беру саласындағы уәкілетті органы қағидалар бекітілген немесе өзгертілген күннен бастап үш жұмыс күні ішінде көрсетілетін қызметті берушілерге, "Азаматтарға арналған үкімет" мемлекеттік корпорациясына, "электрондық үкіметтің" ақпараттық-коммуникациялық инфрақұрылым операторына, сондай-ақ Бірыңғай байланыс орталығына осы Қағидаларға енгізілген өзгерістер мен толықтырулар туралы хабарлайды.</w:t>
      </w:r>
    </w:p>
    <w:bookmarkEnd w:id="124"/>
    <w:bookmarkStart w:name="z536" w:id="125"/>
    <w:p>
      <w:pPr>
        <w:spacing w:after="0"/>
        <w:ind w:left="0"/>
        <w:jc w:val="left"/>
      </w:pPr>
      <w:r>
        <w:rPr>
          <w:rFonts w:ascii="Times New Roman"/>
          <w:b/>
          <w:i w:val="false"/>
          <w:color w:val="000000"/>
        </w:rPr>
        <w:t xml:space="preserve"> 3-тарау. Көрсетілетін қызметті берушінің мемлекеттік қызмет көрсету мәселелері бойынша шешімдеріне, әрекеттеріне (әрекетсіздігіне) шағымдану тәртібі</w:t>
      </w:r>
    </w:p>
    <w:bookmarkEnd w:id="125"/>
    <w:bookmarkStart w:name="z537" w:id="126"/>
    <w:p>
      <w:pPr>
        <w:spacing w:after="0"/>
        <w:ind w:left="0"/>
        <w:jc w:val="both"/>
      </w:pPr>
      <w:r>
        <w:rPr>
          <w:rFonts w:ascii="Times New Roman"/>
          <w:b w:val="false"/>
          <w:i w:val="false"/>
          <w:color w:val="000000"/>
          <w:sz w:val="28"/>
        </w:rPr>
        <w:t>
      14.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bookmarkEnd w:id="126"/>
    <w:p>
      <w:pPr>
        <w:spacing w:after="0"/>
        <w:ind w:left="0"/>
        <w:jc w:val="both"/>
      </w:pPr>
      <w:r>
        <w:rPr>
          <w:rFonts w:ascii="Times New Roman"/>
          <w:b w:val="false"/>
          <w:i w:val="false"/>
          <w:color w:val="000000"/>
          <w:sz w:val="28"/>
        </w:rPr>
        <w:t>
      Шағым көрсетілетін қызметті берушіге және (немесе) шешіміне, әрекетіне (әрекетсіздігіне) шағым жасалатын лауазымды адамға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жасалатын лауазымды адам шағым келіп түскен күннен бастап үш жұмыс күнінен кешіктірмей оны және әкімшілік істі шағымды қарайтын органға жолдайды.</w:t>
      </w:r>
    </w:p>
    <w:p>
      <w:pPr>
        <w:spacing w:after="0"/>
        <w:ind w:left="0"/>
        <w:jc w:val="both"/>
      </w:pPr>
      <w:r>
        <w:rPr>
          <w:rFonts w:ascii="Times New Roman"/>
          <w:b w:val="false"/>
          <w:i w:val="false"/>
          <w:color w:val="000000"/>
          <w:sz w:val="28"/>
        </w:rPr>
        <w:t xml:space="preserve">
      Бұл ретте Қазақстан Республикасы Әкімшілік рәсімдік-процестік кодексі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көрсетілетін қызметті беруші, әкімшілік актісіне, әкімшілік әрекетіне (әрекетсіздігіне) шағым жасалатын лауазымды адам, егер ол үш жұмыс күні ішінде шағымда көрсетілген талаптарды толық қанағаттандыратын қолайлы әкімшілік акт қабылдаса, әкімшілік әрекет жасаса, шағымды қарайтын органға шағымды жолдамауға құқылы.</w:t>
      </w:r>
    </w:p>
    <w:p>
      <w:pPr>
        <w:spacing w:after="0"/>
        <w:ind w:left="0"/>
        <w:jc w:val="both"/>
      </w:pPr>
      <w:r>
        <w:rPr>
          <w:rFonts w:ascii="Times New Roman"/>
          <w:b w:val="false"/>
          <w:i w:val="false"/>
          <w:color w:val="000000"/>
          <w:sz w:val="28"/>
        </w:rPr>
        <w:t xml:space="preserve">
      Көрсетілетін қызметті берушінің мекенжайына келіп түскен көрсетілетін қызметті алушының шағымы "Мемлекеттік көрсетілетін қызметтер туралы" Қазақстан Республикасының Заңы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тиіс.</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қаралуға тиіс.</w:t>
      </w:r>
    </w:p>
    <w:p>
      <w:pPr>
        <w:spacing w:after="0"/>
        <w:ind w:left="0"/>
        <w:jc w:val="both"/>
      </w:pPr>
      <w:r>
        <w:rPr>
          <w:rFonts w:ascii="Times New Roman"/>
          <w:b w:val="false"/>
          <w:i w:val="false"/>
          <w:color w:val="000000"/>
          <w:sz w:val="28"/>
        </w:rPr>
        <w:t>
      Егер заңда өзгеше көзделмесе, сотқа дейінгі тәртіппен шағым жасалғаннан кейін сотқа жүгінуге жол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туралы құжаттардағы</w:t>
            </w:r>
            <w:r>
              <w:br/>
            </w:r>
            <w:r>
              <w:rPr>
                <w:rFonts w:ascii="Times New Roman"/>
                <w:b w:val="false"/>
                <w:i w:val="false"/>
                <w:color w:val="000000"/>
                <w:sz w:val="20"/>
              </w:rPr>
              <w:t xml:space="preserve">мәліметтерді өзектендіру </w:t>
            </w:r>
            <w:r>
              <w:br/>
            </w:r>
            <w:r>
              <w:rPr>
                <w:rFonts w:ascii="Times New Roman"/>
                <w:b w:val="false"/>
                <w:i w:val="false"/>
                <w:color w:val="000000"/>
                <w:sz w:val="20"/>
              </w:rPr>
              <w:t xml:space="preserve">(түзету)" мемлекеттік қызмет </w:t>
            </w:r>
            <w:r>
              <w:br/>
            </w:r>
            <w:r>
              <w:rPr>
                <w:rFonts w:ascii="Times New Roman"/>
                <w:b w:val="false"/>
                <w:i w:val="false"/>
                <w:color w:val="000000"/>
                <w:sz w:val="20"/>
              </w:rPr>
              <w:t>көрсету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 xml:space="preserve">(техникалық және кәсіптік, </w:t>
            </w:r>
            <w:r>
              <w:br/>
            </w:r>
            <w:r>
              <w:rPr>
                <w:rFonts w:ascii="Times New Roman"/>
                <w:b w:val="false"/>
                <w:i w:val="false"/>
                <w:color w:val="000000"/>
                <w:sz w:val="20"/>
              </w:rPr>
              <w:t xml:space="preserve">орта білімнен кейінгі білім </w:t>
            </w:r>
            <w:r>
              <w:br/>
            </w:r>
            <w:r>
              <w:rPr>
                <w:rFonts w:ascii="Times New Roman"/>
                <w:b w:val="false"/>
                <w:i w:val="false"/>
                <w:color w:val="000000"/>
                <w:sz w:val="20"/>
              </w:rPr>
              <w:t>беру ұйымы басшысының</w:t>
            </w:r>
            <w:r>
              <w:br/>
            </w:r>
            <w:r>
              <w:rPr>
                <w:rFonts w:ascii="Times New Roman"/>
                <w:b w:val="false"/>
                <w:i w:val="false"/>
                <w:color w:val="000000"/>
                <w:sz w:val="20"/>
              </w:rPr>
              <w:t>тегі, аты, әкесінің аты</w:t>
            </w:r>
            <w:r>
              <w:br/>
            </w:r>
            <w:r>
              <w:rPr>
                <w:rFonts w:ascii="Times New Roman"/>
                <w:b w:val="false"/>
                <w:i w:val="false"/>
                <w:color w:val="000000"/>
                <w:sz w:val="20"/>
              </w:rPr>
              <w:t>(бар болса) толық)</w:t>
            </w:r>
          </w:p>
        </w:tc>
      </w:tr>
    </w:tbl>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(көрсетілетін қызметті алушының тегі, аты, әкесінің аты (бар болса) толық, ЖСН және байланыс деректері)</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xml:space="preserve">
      Сізден білім туралы құжаттардағы мәліметтерді өзектендіруді (түзетуді) </w:t>
      </w:r>
    </w:p>
    <w:p>
      <w:pPr>
        <w:spacing w:after="0"/>
        <w:ind w:left="0"/>
        <w:jc w:val="both"/>
      </w:pPr>
      <w:r>
        <w:rPr>
          <w:rFonts w:ascii="Times New Roman"/>
          <w:b w:val="false"/>
          <w:i w:val="false"/>
          <w:color w:val="000000"/>
          <w:sz w:val="28"/>
        </w:rPr>
        <w:t xml:space="preserve">
      сұраймын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(себебін көрсету)</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Ақпараттық жүйелерде қамтылған "Дербес деректер және оларды қорғау</w:t>
      </w:r>
    </w:p>
    <w:p>
      <w:pPr>
        <w:spacing w:after="0"/>
        <w:ind w:left="0"/>
        <w:jc w:val="both"/>
      </w:pPr>
      <w:r>
        <w:rPr>
          <w:rFonts w:ascii="Times New Roman"/>
          <w:b w:val="false"/>
          <w:i w:val="false"/>
          <w:color w:val="000000"/>
          <w:sz w:val="28"/>
        </w:rPr>
        <w:t xml:space="preserve">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қорғалатын құпияны құрайтын</w:t>
      </w:r>
    </w:p>
    <w:p>
      <w:pPr>
        <w:spacing w:after="0"/>
        <w:ind w:left="0"/>
        <w:jc w:val="both"/>
      </w:pPr>
      <w:r>
        <w:rPr>
          <w:rFonts w:ascii="Times New Roman"/>
          <w:b w:val="false"/>
          <w:i w:val="false"/>
          <w:color w:val="000000"/>
          <w:sz w:val="28"/>
        </w:rPr>
        <w:t>
      мәліметтерді пайдалануға келісемін.</w:t>
      </w:r>
    </w:p>
    <w:p>
      <w:pPr>
        <w:spacing w:after="0"/>
        <w:ind w:left="0"/>
        <w:jc w:val="both"/>
      </w:pPr>
      <w:r>
        <w:rPr>
          <w:rFonts w:ascii="Times New Roman"/>
          <w:b w:val="false"/>
          <w:i w:val="false"/>
          <w:color w:val="000000"/>
          <w:sz w:val="28"/>
        </w:rPr>
        <w:t>
      "______"_______________20___жыл _________________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туралы құжаттардағы</w:t>
            </w:r>
            <w:r>
              <w:br/>
            </w:r>
            <w:r>
              <w:rPr>
                <w:rFonts w:ascii="Times New Roman"/>
                <w:b w:val="false"/>
                <w:i w:val="false"/>
                <w:color w:val="000000"/>
                <w:sz w:val="20"/>
              </w:rPr>
              <w:t xml:space="preserve">мәліметтерді өзектендіру </w:t>
            </w:r>
            <w:r>
              <w:br/>
            </w:r>
            <w:r>
              <w:rPr>
                <w:rFonts w:ascii="Times New Roman"/>
                <w:b w:val="false"/>
                <w:i w:val="false"/>
                <w:color w:val="000000"/>
                <w:sz w:val="20"/>
              </w:rPr>
              <w:t xml:space="preserve">(түзету)" мемлекеттік қызмет </w:t>
            </w:r>
            <w:r>
              <w:br/>
            </w:r>
            <w:r>
              <w:rPr>
                <w:rFonts w:ascii="Times New Roman"/>
                <w:b w:val="false"/>
                <w:i w:val="false"/>
                <w:color w:val="000000"/>
                <w:sz w:val="20"/>
              </w:rPr>
              <w:t>көрсету қағидаларына</w:t>
            </w:r>
            <w:r>
              <w:br/>
            </w:r>
            <w:r>
              <w:rPr>
                <w:rFonts w:ascii="Times New Roman"/>
                <w:b w:val="false"/>
                <w:i w:val="false"/>
                <w:color w:val="000000"/>
                <w:sz w:val="20"/>
              </w:rPr>
              <w:t>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туралы құжаттардағы мәліметтерді өзектендіру (түзету)" мемлекеттік көрсетілетін қызметін көрсетуге қойылатын негізгі талаптар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 www. egov. 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туралы құжаттардағы өзектендірілген мәліметтер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www. egov. kz порталы арқылы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күндерінде жүгінген кезде өтініштерді қабылдау және мемлекеттік қызмет көрсету нәтижелерін беру келесі жұмыс күнінде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өтініш;</w:t>
            </w:r>
          </w:p>
          <w:p>
            <w:pPr>
              <w:spacing w:after="20"/>
              <w:ind w:left="20"/>
              <w:jc w:val="both"/>
            </w:pPr>
            <w:r>
              <w:rPr>
                <w:rFonts w:ascii="Times New Roman"/>
                <w:b w:val="false"/>
                <w:i w:val="false"/>
                <w:color w:val="000000"/>
                <w:sz w:val="20"/>
              </w:rPr>
              <w:t>
- білім туралы құжаттың электронды көшірмесі.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алу үшін көрсетілетін қызметті алушы ұсынған құжаттардың және (немесе) олардағы деректердің (мәліметтердің) дәйексіздігін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электрондық нысанда және Мемлекеттік корпорация арқылы көрсетілетін қызметтің ерекшеліктерін ескере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ұялы байланыс операторы ұсынған көрсетілетін қызметті алушының абоненттік нөмірін тіркеген және порталдың есептік жазбасына қосқан жағдайда ЭЦҚ болған немесе бір реттік пароль пайдаланылған жағдайда мемлекеттік қызметті портал арқылы электрондық нысанда алады.</w:t>
            </w:r>
          </w:p>
          <w:p>
            <w:pPr>
              <w:spacing w:after="20"/>
              <w:ind w:left="20"/>
              <w:jc w:val="both"/>
            </w:pPr>
            <w:r>
              <w:rPr>
                <w:rFonts w:ascii="Times New Roman"/>
                <w:b w:val="false"/>
                <w:i w:val="false"/>
                <w:color w:val="000000"/>
                <w:sz w:val="20"/>
              </w:rPr>
              <w:t>
Көрсетілетін қызметті алушы мемлекеттік қызметті көрсету тәртібі мен мәртебесі туралы ақпаратты порталдың "жеке кабинеті", сондай-ақ Бірыңғай байланыс орталығы арқылы қашықтан қол жеткізу режимінде алады.</w:t>
            </w:r>
          </w:p>
          <w:p>
            <w:pPr>
              <w:spacing w:after="20"/>
              <w:ind w:left="20"/>
              <w:jc w:val="both"/>
            </w:pPr>
            <w:r>
              <w:rPr>
                <w:rFonts w:ascii="Times New Roman"/>
                <w:b w:val="false"/>
                <w:i w:val="false"/>
                <w:color w:val="000000"/>
                <w:sz w:val="20"/>
              </w:rPr>
              <w:t>
Цифрлық құжаттар сервисі мобильдік қосымшада және пайдаланушылардың ақпараттық жүйелерінде авторизацияланған субъектілер үшін қолжетімді.</w:t>
            </w:r>
          </w:p>
          <w:p>
            <w:pPr>
              <w:spacing w:after="20"/>
              <w:ind w:left="20"/>
              <w:jc w:val="both"/>
            </w:pPr>
            <w:r>
              <w:rPr>
                <w:rFonts w:ascii="Times New Roman"/>
                <w:b w:val="false"/>
                <w:i w:val="false"/>
                <w:color w:val="000000"/>
                <w:sz w:val="20"/>
              </w:rPr>
              <w:t>
Субъект мобильдік қосымшада және пайдаланушылардың ақпараттық жүйелерінде қолжетімді әдістермен авторизациялаудан өтеді, бұдан әрі "Цифрлық құжаттар" бөлімінде одан әрі пайдалану үшін қажетті құжатты қарайды.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туралы құжаттардағы</w:t>
            </w:r>
            <w:r>
              <w:br/>
            </w:r>
            <w:r>
              <w:rPr>
                <w:rFonts w:ascii="Times New Roman"/>
                <w:b w:val="false"/>
                <w:i w:val="false"/>
                <w:color w:val="000000"/>
                <w:sz w:val="20"/>
              </w:rPr>
              <w:t xml:space="preserve">мәліметтерді өзектендіру </w:t>
            </w:r>
            <w:r>
              <w:br/>
            </w:r>
            <w:r>
              <w:rPr>
                <w:rFonts w:ascii="Times New Roman"/>
                <w:b w:val="false"/>
                <w:i w:val="false"/>
                <w:color w:val="000000"/>
                <w:sz w:val="20"/>
              </w:rPr>
              <w:t xml:space="preserve">(түзету)" мемлекеттік қызмет </w:t>
            </w:r>
            <w:r>
              <w:br/>
            </w:r>
            <w:r>
              <w:rPr>
                <w:rFonts w:ascii="Times New Roman"/>
                <w:b w:val="false"/>
                <w:i w:val="false"/>
                <w:color w:val="000000"/>
                <w:sz w:val="20"/>
              </w:rPr>
              <w:t>көрсету қағидаларына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Білім туралы құжаттардағы мәліметтерді өзектендіруден (түзету) дәлелді бас тарту туралы хабарлама</w:t>
      </w:r>
    </w:p>
    <w:p>
      <w:pPr>
        <w:spacing w:after="0"/>
        <w:ind w:left="0"/>
        <w:jc w:val="both"/>
      </w:pPr>
      <w:r>
        <w:rPr>
          <w:rFonts w:ascii="Times New Roman"/>
          <w:b w:val="false"/>
          <w:i w:val="false"/>
          <w:color w:val="000000"/>
          <w:sz w:val="28"/>
        </w:rPr>
        <w:t>
      Өтініштің бірегей № __________________ Күні __________________</w:t>
      </w:r>
    </w:p>
    <w:p>
      <w:pPr>
        <w:spacing w:after="0"/>
        <w:ind w:left="0"/>
        <w:jc w:val="both"/>
      </w:pPr>
      <w:r>
        <w:rPr>
          <w:rFonts w:ascii="Times New Roman"/>
          <w:b w:val="false"/>
          <w:i w:val="false"/>
          <w:color w:val="000000"/>
          <w:sz w:val="28"/>
        </w:rPr>
        <w:t>
      Бас тартуға негіздеме: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(дәлелді бас тарту мәтіні көрстеілетін қызметті берушімен қалыптастырылады)</w:t>
      </w:r>
    </w:p>
    <w:p>
      <w:pPr>
        <w:spacing w:after="0"/>
        <w:ind w:left="0"/>
        <w:jc w:val="both"/>
      </w:pPr>
      <w:r>
        <w:rPr>
          <w:rFonts w:ascii="Times New Roman"/>
          <w:b w:val="false"/>
          <w:i w:val="false"/>
          <w:color w:val="000000"/>
          <w:sz w:val="28"/>
        </w:rPr>
        <w:t>
      Осы құжат "Электрондық құжат және электрондық цифрлық қолтаңба</w:t>
      </w:r>
    </w:p>
    <w:p>
      <w:pPr>
        <w:spacing w:after="0"/>
        <w:ind w:left="0"/>
        <w:jc w:val="both"/>
      </w:pPr>
      <w:r>
        <w:rPr>
          <w:rFonts w:ascii="Times New Roman"/>
          <w:b w:val="false"/>
          <w:i w:val="false"/>
          <w:color w:val="000000"/>
          <w:sz w:val="28"/>
        </w:rPr>
        <w:t xml:space="preserve">
      туралы" Қазақстан Республикасы Заңының 7-бабының </w:t>
      </w:r>
      <w:r>
        <w:rPr>
          <w:rFonts w:ascii="Times New Roman"/>
          <w:b w:val="false"/>
          <w:i w:val="false"/>
          <w:color w:val="000000"/>
          <w:sz w:val="28"/>
        </w:rPr>
        <w:t>1-тармағына</w:t>
      </w:r>
      <w:r>
        <w:rPr>
          <w:rFonts w:ascii="Times New Roman"/>
          <w:b w:val="false"/>
          <w:i w:val="false"/>
          <w:color w:val="000000"/>
          <w:sz w:val="28"/>
        </w:rPr>
        <w:t xml:space="preserve"> сәйкес қағаз</w:t>
      </w:r>
    </w:p>
    <w:p>
      <w:pPr>
        <w:spacing w:after="0"/>
        <w:ind w:left="0"/>
        <w:jc w:val="both"/>
      </w:pPr>
      <w:r>
        <w:rPr>
          <w:rFonts w:ascii="Times New Roman"/>
          <w:b w:val="false"/>
          <w:i w:val="false"/>
          <w:color w:val="000000"/>
          <w:sz w:val="28"/>
        </w:rPr>
        <w:t>
      жеткізгіштегі құжатпен бірдей.</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